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A7" w:rsidRPr="00D72A3E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7FC856B" wp14:editId="2D9751FC">
            <wp:simplePos x="0" y="0"/>
            <wp:positionH relativeFrom="margin">
              <wp:align>left</wp:align>
            </wp:positionH>
            <wp:positionV relativeFrom="paragraph">
              <wp:posOffset>-8807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6A7" w:rsidRPr="00D72A3E" w:rsidRDefault="009E76A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2E0E00" w:rsidRDefault="002E0E00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Default="004A2C17" w:rsidP="009D0B8F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4A2C17" w:rsidRPr="004A2C17" w:rsidRDefault="004A2C17" w:rsidP="004A2C17"/>
    <w:p w:rsidR="000560CB" w:rsidRPr="007806D7" w:rsidRDefault="009B1269" w:rsidP="005823F4">
      <w:pPr>
        <w:pStyle w:val="Nagwek1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ZSC.125.</w:t>
      </w:r>
      <w:r w:rsidR="005823F4">
        <w:rPr>
          <w:rFonts w:ascii="Arial" w:hAnsi="Arial" w:cs="Arial"/>
          <w:b w:val="0"/>
          <w:sz w:val="20"/>
          <w:szCs w:val="20"/>
        </w:rPr>
        <w:t>3</w:t>
      </w:r>
      <w:r w:rsidR="00F4746C">
        <w:rPr>
          <w:rFonts w:ascii="Arial" w:hAnsi="Arial" w:cs="Arial"/>
          <w:b w:val="0"/>
          <w:sz w:val="20"/>
          <w:szCs w:val="20"/>
        </w:rPr>
        <w:t>.201</w:t>
      </w:r>
      <w:r w:rsidR="005823F4">
        <w:rPr>
          <w:rFonts w:ascii="Arial" w:hAnsi="Arial" w:cs="Arial"/>
          <w:b w:val="0"/>
          <w:sz w:val="20"/>
          <w:szCs w:val="20"/>
        </w:rPr>
        <w:t>8</w:t>
      </w:r>
    </w:p>
    <w:p w:rsidR="007806D7" w:rsidRDefault="007806D7" w:rsidP="009D0B8F">
      <w:pPr>
        <w:pStyle w:val="Nagwek1"/>
        <w:spacing w:line="360" w:lineRule="auto"/>
        <w:rPr>
          <w:rFonts w:ascii="Arial" w:hAnsi="Arial" w:cs="Arial"/>
          <w:sz w:val="20"/>
          <w:szCs w:val="20"/>
        </w:rPr>
      </w:pPr>
    </w:p>
    <w:p w:rsidR="009D0B8F" w:rsidRPr="002D0519" w:rsidRDefault="00FD60CF" w:rsidP="009D0B8F">
      <w:pPr>
        <w:pStyle w:val="Nagwek1"/>
        <w:spacing w:line="360" w:lineRule="auto"/>
        <w:rPr>
          <w:rFonts w:ascii="Arial" w:hAnsi="Arial" w:cs="Arial"/>
          <w:sz w:val="22"/>
          <w:szCs w:val="20"/>
        </w:rPr>
      </w:pPr>
      <w:r w:rsidRPr="002D0519">
        <w:rPr>
          <w:rFonts w:ascii="Arial" w:hAnsi="Arial" w:cs="Arial"/>
          <w:sz w:val="22"/>
          <w:szCs w:val="20"/>
        </w:rPr>
        <w:t xml:space="preserve">Zarządzenie organizacyjne nr </w:t>
      </w:r>
      <w:r w:rsidR="005823F4">
        <w:rPr>
          <w:rFonts w:ascii="Arial" w:hAnsi="Arial" w:cs="Arial"/>
          <w:sz w:val="22"/>
          <w:szCs w:val="20"/>
        </w:rPr>
        <w:t>63</w:t>
      </w:r>
      <w:r w:rsidRPr="002D0519">
        <w:rPr>
          <w:rFonts w:ascii="Arial" w:hAnsi="Arial" w:cs="Arial"/>
          <w:sz w:val="22"/>
          <w:szCs w:val="20"/>
        </w:rPr>
        <w:t>/201</w:t>
      </w:r>
      <w:r w:rsidR="005823F4">
        <w:rPr>
          <w:rFonts w:ascii="Arial" w:hAnsi="Arial" w:cs="Arial"/>
          <w:sz w:val="22"/>
          <w:szCs w:val="20"/>
        </w:rPr>
        <w:t>8</w:t>
      </w:r>
    </w:p>
    <w:p w:rsidR="009D0B8F" w:rsidRPr="002D0519" w:rsidRDefault="009D0B8F" w:rsidP="009D0B8F">
      <w:pPr>
        <w:pStyle w:val="Nagwek1"/>
        <w:spacing w:line="360" w:lineRule="auto"/>
        <w:rPr>
          <w:rFonts w:ascii="Arial" w:hAnsi="Arial" w:cs="Arial"/>
          <w:sz w:val="22"/>
          <w:szCs w:val="20"/>
        </w:rPr>
      </w:pPr>
      <w:r w:rsidRPr="002D0519">
        <w:rPr>
          <w:rFonts w:ascii="Arial" w:hAnsi="Arial" w:cs="Arial"/>
          <w:sz w:val="22"/>
          <w:szCs w:val="20"/>
        </w:rPr>
        <w:t>Dyrektora Biura Związku Subregionu Centralnego</w:t>
      </w:r>
    </w:p>
    <w:p w:rsidR="009D0B8F" w:rsidRPr="002D0519" w:rsidRDefault="009D0B8F" w:rsidP="009D0B8F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2D0519">
        <w:rPr>
          <w:rFonts w:ascii="Arial" w:hAnsi="Arial" w:cs="Arial"/>
          <w:b/>
          <w:sz w:val="22"/>
          <w:szCs w:val="20"/>
        </w:rPr>
        <w:t xml:space="preserve">z dnia </w:t>
      </w:r>
      <w:r w:rsidR="005823F4">
        <w:rPr>
          <w:rFonts w:ascii="Arial" w:hAnsi="Arial" w:cs="Arial"/>
          <w:b/>
          <w:sz w:val="22"/>
          <w:szCs w:val="20"/>
        </w:rPr>
        <w:t>12</w:t>
      </w:r>
      <w:r w:rsidR="00F4746C" w:rsidRPr="002D0519">
        <w:rPr>
          <w:rFonts w:ascii="Arial" w:hAnsi="Arial" w:cs="Arial"/>
          <w:b/>
          <w:sz w:val="22"/>
          <w:szCs w:val="20"/>
        </w:rPr>
        <w:t xml:space="preserve"> </w:t>
      </w:r>
      <w:r w:rsidR="005823F4">
        <w:rPr>
          <w:rFonts w:ascii="Arial" w:hAnsi="Arial" w:cs="Arial"/>
          <w:b/>
          <w:sz w:val="22"/>
          <w:szCs w:val="20"/>
        </w:rPr>
        <w:t>marca</w:t>
      </w:r>
      <w:r w:rsidR="00F4746C" w:rsidRPr="002D0519">
        <w:rPr>
          <w:rFonts w:ascii="Arial" w:hAnsi="Arial" w:cs="Arial"/>
          <w:b/>
          <w:sz w:val="22"/>
          <w:szCs w:val="20"/>
        </w:rPr>
        <w:t xml:space="preserve"> 201</w:t>
      </w:r>
      <w:r w:rsidR="005823F4">
        <w:rPr>
          <w:rFonts w:ascii="Arial" w:hAnsi="Arial" w:cs="Arial"/>
          <w:b/>
          <w:sz w:val="22"/>
          <w:szCs w:val="20"/>
        </w:rPr>
        <w:t>8</w:t>
      </w:r>
      <w:r w:rsidRPr="002D0519">
        <w:rPr>
          <w:rFonts w:ascii="Arial" w:hAnsi="Arial" w:cs="Arial"/>
          <w:b/>
          <w:sz w:val="22"/>
          <w:szCs w:val="20"/>
        </w:rPr>
        <w:t xml:space="preserve"> r.</w:t>
      </w:r>
    </w:p>
    <w:p w:rsidR="009D0B8F" w:rsidRPr="00D72A3E" w:rsidRDefault="009D0B8F" w:rsidP="005823F4">
      <w:pPr>
        <w:pStyle w:val="Tekstpodstawowywcity"/>
        <w:ind w:left="0" w:firstLine="0"/>
        <w:rPr>
          <w:sz w:val="20"/>
          <w:szCs w:val="20"/>
        </w:rPr>
      </w:pPr>
    </w:p>
    <w:p w:rsidR="009D0B8F" w:rsidRPr="00D72A3E" w:rsidRDefault="009D0B8F" w:rsidP="009D0B8F">
      <w:pPr>
        <w:pStyle w:val="Tekstpodstawowywcity"/>
        <w:rPr>
          <w:sz w:val="20"/>
          <w:szCs w:val="20"/>
        </w:rPr>
      </w:pPr>
    </w:p>
    <w:p w:rsidR="009D0B8F" w:rsidRPr="00EE4D95" w:rsidRDefault="009D0B8F" w:rsidP="00734BCB">
      <w:pPr>
        <w:pStyle w:val="Tekstpodstawowywcity"/>
        <w:ind w:left="993" w:hanging="993"/>
        <w:rPr>
          <w:sz w:val="20"/>
          <w:szCs w:val="20"/>
        </w:rPr>
      </w:pPr>
      <w:r w:rsidRPr="00EE4D95">
        <w:rPr>
          <w:sz w:val="20"/>
          <w:szCs w:val="20"/>
        </w:rPr>
        <w:t xml:space="preserve">w sprawie: </w:t>
      </w:r>
      <w:r w:rsidR="00734BCB" w:rsidRPr="00EE4D95">
        <w:rPr>
          <w:sz w:val="20"/>
          <w:szCs w:val="20"/>
        </w:rPr>
        <w:t>zmiany</w:t>
      </w:r>
      <w:r w:rsidR="00245D35" w:rsidRPr="00EE4D95">
        <w:rPr>
          <w:sz w:val="20"/>
          <w:szCs w:val="20"/>
        </w:rPr>
        <w:t xml:space="preserve"> zarządzen</w:t>
      </w:r>
      <w:r w:rsidR="00734BCB" w:rsidRPr="00EE4D95">
        <w:rPr>
          <w:sz w:val="20"/>
          <w:szCs w:val="20"/>
        </w:rPr>
        <w:t>ia</w:t>
      </w:r>
      <w:r w:rsidR="00245D35" w:rsidRPr="00EE4D95">
        <w:rPr>
          <w:sz w:val="20"/>
          <w:szCs w:val="20"/>
        </w:rPr>
        <w:t xml:space="preserve"> organizacyjn</w:t>
      </w:r>
      <w:r w:rsidR="00734BCB" w:rsidRPr="00EE4D95">
        <w:rPr>
          <w:sz w:val="20"/>
          <w:szCs w:val="20"/>
        </w:rPr>
        <w:t>ego</w:t>
      </w:r>
      <w:r w:rsidR="00245D35" w:rsidRPr="00EE4D95">
        <w:rPr>
          <w:sz w:val="20"/>
          <w:szCs w:val="20"/>
        </w:rPr>
        <w:t xml:space="preserve"> Dyrektora Biura Zwią</w:t>
      </w:r>
      <w:bookmarkStart w:id="0" w:name="_GoBack"/>
      <w:bookmarkEnd w:id="0"/>
      <w:r w:rsidR="00245D35" w:rsidRPr="00EE4D95">
        <w:rPr>
          <w:sz w:val="20"/>
          <w:szCs w:val="20"/>
        </w:rPr>
        <w:t xml:space="preserve">zku Subregionu Centralnego nr </w:t>
      </w:r>
      <w:r w:rsidR="00F4746C" w:rsidRPr="00EE4D95">
        <w:rPr>
          <w:sz w:val="20"/>
          <w:szCs w:val="20"/>
        </w:rPr>
        <w:t>3</w:t>
      </w:r>
      <w:r w:rsidR="00057CE8" w:rsidRPr="00EE4D95">
        <w:rPr>
          <w:sz w:val="20"/>
          <w:szCs w:val="20"/>
        </w:rPr>
        <w:t>3</w:t>
      </w:r>
      <w:r w:rsidR="00F4746C" w:rsidRPr="00EE4D95">
        <w:rPr>
          <w:sz w:val="20"/>
          <w:szCs w:val="20"/>
        </w:rPr>
        <w:t>/2016</w:t>
      </w:r>
      <w:r w:rsidR="00245D35" w:rsidRPr="00EE4D95">
        <w:rPr>
          <w:sz w:val="20"/>
          <w:szCs w:val="20"/>
        </w:rPr>
        <w:t xml:space="preserve"> z dnia </w:t>
      </w:r>
      <w:r w:rsidR="00057CE8" w:rsidRPr="00EE4D95">
        <w:rPr>
          <w:sz w:val="20"/>
          <w:szCs w:val="20"/>
        </w:rPr>
        <w:t>29</w:t>
      </w:r>
      <w:r w:rsidR="00F4746C" w:rsidRPr="00EE4D95">
        <w:rPr>
          <w:sz w:val="20"/>
          <w:szCs w:val="20"/>
        </w:rPr>
        <w:t xml:space="preserve"> lutego 2016</w:t>
      </w:r>
      <w:r w:rsidR="00245D35" w:rsidRPr="00EE4D95">
        <w:rPr>
          <w:sz w:val="20"/>
          <w:szCs w:val="20"/>
        </w:rPr>
        <w:t xml:space="preserve"> r. w sprawie </w:t>
      </w:r>
      <w:r w:rsidR="00057CE8" w:rsidRPr="00EE4D95">
        <w:rPr>
          <w:sz w:val="20"/>
          <w:szCs w:val="20"/>
        </w:rPr>
        <w:t>wprowadzenia zasad identyfikacji, monitorowania i kontroli stanowisk wrażliwych w Biurze Związku Gmin i Powiatów Subregionu Centralnego Województwa Śląskiego działającego jako IP ZIT RPO WSL 2014-2020</w:t>
      </w:r>
    </w:p>
    <w:p w:rsidR="009D0B8F" w:rsidRPr="00EE4D95" w:rsidRDefault="009D0B8F" w:rsidP="005823F4">
      <w:pPr>
        <w:pStyle w:val="Tekstpodstawowywcity"/>
        <w:ind w:left="0" w:firstLine="0"/>
        <w:rPr>
          <w:sz w:val="20"/>
          <w:szCs w:val="20"/>
        </w:rPr>
      </w:pPr>
    </w:p>
    <w:p w:rsidR="009D0B8F" w:rsidRPr="00EE4D95" w:rsidRDefault="009D0B8F" w:rsidP="009D0B8F">
      <w:pPr>
        <w:pStyle w:val="Tekstpodstawowywcity"/>
        <w:rPr>
          <w:sz w:val="20"/>
          <w:szCs w:val="20"/>
        </w:rPr>
      </w:pPr>
    </w:p>
    <w:p w:rsidR="00057CE8" w:rsidRPr="00EE4D95" w:rsidRDefault="00057CE8" w:rsidP="00057CE8">
      <w:pPr>
        <w:pStyle w:val="Default"/>
        <w:ind w:right="26"/>
        <w:jc w:val="both"/>
        <w:rPr>
          <w:rFonts w:ascii="Arial" w:hAnsi="Arial" w:cs="Arial"/>
          <w:sz w:val="20"/>
          <w:szCs w:val="20"/>
        </w:rPr>
      </w:pPr>
      <w:r w:rsidRPr="00EE4D95">
        <w:rPr>
          <w:rFonts w:ascii="Arial" w:hAnsi="Arial" w:cs="Arial"/>
          <w:sz w:val="20"/>
          <w:szCs w:val="20"/>
        </w:rPr>
        <w:t>Działając na podstawie:</w:t>
      </w:r>
    </w:p>
    <w:p w:rsidR="00057CE8" w:rsidRPr="00EE4D95" w:rsidRDefault="00057CE8" w:rsidP="00315F93">
      <w:pPr>
        <w:pStyle w:val="Default"/>
        <w:numPr>
          <w:ilvl w:val="0"/>
          <w:numId w:val="2"/>
        </w:numPr>
        <w:ind w:right="26"/>
        <w:jc w:val="both"/>
        <w:rPr>
          <w:rFonts w:ascii="Arial" w:hAnsi="Arial" w:cs="Arial"/>
          <w:sz w:val="20"/>
          <w:szCs w:val="20"/>
        </w:rPr>
      </w:pPr>
      <w:r w:rsidRPr="00EE4D95">
        <w:rPr>
          <w:rFonts w:ascii="Arial" w:hAnsi="Arial" w:cs="Arial"/>
          <w:sz w:val="20"/>
          <w:szCs w:val="20"/>
        </w:rPr>
        <w:t>§ 23 ust. 1 pkt. 3) Statutu Związku Gmin i Powiatów Subregionu Centralnego Województwa Śląskiego, przyjętego uchwałą Walnego Zebrania Członków Związku Gmin i Powiatów Subregionu Centralnego Województwa Śląskiego nr 2/2013 z dnia 3 października 2013 roku z </w:t>
      </w:r>
      <w:proofErr w:type="spellStart"/>
      <w:r w:rsidRPr="00EE4D95">
        <w:rPr>
          <w:rFonts w:ascii="Arial" w:hAnsi="Arial" w:cs="Arial"/>
          <w:sz w:val="20"/>
          <w:szCs w:val="20"/>
        </w:rPr>
        <w:t>późn</w:t>
      </w:r>
      <w:proofErr w:type="spellEnd"/>
      <w:r w:rsidRPr="00EE4D95">
        <w:rPr>
          <w:rFonts w:ascii="Arial" w:hAnsi="Arial" w:cs="Arial"/>
          <w:sz w:val="20"/>
          <w:szCs w:val="20"/>
        </w:rPr>
        <w:t>. zm.</w:t>
      </w:r>
    </w:p>
    <w:p w:rsidR="00057CE8" w:rsidRPr="00EE4D95" w:rsidRDefault="00057CE8" w:rsidP="00315F93">
      <w:pPr>
        <w:pStyle w:val="Default"/>
        <w:numPr>
          <w:ilvl w:val="0"/>
          <w:numId w:val="2"/>
        </w:numPr>
        <w:ind w:right="26"/>
        <w:jc w:val="both"/>
        <w:rPr>
          <w:rFonts w:ascii="Arial" w:hAnsi="Arial" w:cs="Arial"/>
          <w:sz w:val="20"/>
          <w:szCs w:val="20"/>
        </w:rPr>
      </w:pPr>
      <w:r w:rsidRPr="00EE4D95">
        <w:rPr>
          <w:rFonts w:ascii="Arial" w:hAnsi="Arial" w:cs="Arial"/>
          <w:sz w:val="20"/>
          <w:szCs w:val="20"/>
        </w:rPr>
        <w:t>§ 2 ust. 2 Uchwały nr 5/2015 Zarządu Związku Gmin i Powiatów Subregionu Centralnego Województwa Śląskiego z dnia 13 marca 2015r. w sprawie przyjęcia podziału funkcji i procedur Instytucji Pośredniczącej w ramach RPO WSL 2014-2020</w:t>
      </w:r>
    </w:p>
    <w:p w:rsidR="009D0B8F" w:rsidRPr="00EE4D95" w:rsidRDefault="00057CE8" w:rsidP="009D0B8F">
      <w:pPr>
        <w:pStyle w:val="Default"/>
        <w:numPr>
          <w:ilvl w:val="0"/>
          <w:numId w:val="2"/>
        </w:numPr>
        <w:ind w:right="26"/>
        <w:jc w:val="both"/>
        <w:rPr>
          <w:rFonts w:ascii="Arial" w:hAnsi="Arial" w:cs="Arial"/>
          <w:sz w:val="20"/>
          <w:szCs w:val="20"/>
        </w:rPr>
      </w:pPr>
      <w:r w:rsidRPr="00EE4D95">
        <w:rPr>
          <w:rFonts w:ascii="Arial" w:hAnsi="Arial" w:cs="Arial"/>
          <w:sz w:val="20"/>
          <w:szCs w:val="20"/>
        </w:rPr>
        <w:t>Punktu 11 ust. 8 opracowania „Zasady realizacji Zintegrowanych i Regionalnych Inwestycji Terytorialnych w ramach Regionalnego Programu Operacyjnego Województwa Śląskiego na lata 2014-2020 przez Instytucje Pośredniczące ZIT/RIT RPO WSL”</w:t>
      </w:r>
    </w:p>
    <w:p w:rsidR="00F4746C" w:rsidRPr="00EE4D95" w:rsidRDefault="00F4746C" w:rsidP="009D0B8F">
      <w:pPr>
        <w:pStyle w:val="Tekstpodstawowy"/>
        <w:rPr>
          <w:sz w:val="20"/>
          <w:szCs w:val="20"/>
        </w:rPr>
      </w:pPr>
    </w:p>
    <w:p w:rsidR="009D0B8F" w:rsidRPr="00EE4D95" w:rsidRDefault="009D0B8F" w:rsidP="009D0B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4D95">
        <w:rPr>
          <w:rFonts w:ascii="Arial" w:hAnsi="Arial" w:cs="Arial"/>
          <w:b/>
          <w:bCs/>
          <w:sz w:val="20"/>
          <w:szCs w:val="20"/>
        </w:rPr>
        <w:t>zarządzam:</w:t>
      </w:r>
    </w:p>
    <w:p w:rsidR="009D0B8F" w:rsidRPr="00EE4D95" w:rsidRDefault="009D0B8F" w:rsidP="009D0B8F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FD60CF" w:rsidRPr="00EE4D95" w:rsidRDefault="00FD60CF" w:rsidP="009373A3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EE4D95">
        <w:rPr>
          <w:rFonts w:ascii="Arial" w:hAnsi="Arial" w:cs="Arial"/>
          <w:sz w:val="20"/>
          <w:szCs w:val="20"/>
        </w:rPr>
        <w:t xml:space="preserve">Wprowadzić </w:t>
      </w:r>
      <w:r w:rsidR="00245D35" w:rsidRPr="00EE4D95">
        <w:rPr>
          <w:rFonts w:ascii="Arial" w:hAnsi="Arial" w:cs="Arial"/>
          <w:sz w:val="20"/>
          <w:szCs w:val="20"/>
        </w:rPr>
        <w:t xml:space="preserve">zmiany w zarządzeniu organizacyjnym Dyrektora Biura Związku Subregionu Centralnego </w:t>
      </w:r>
      <w:r w:rsidR="00F4746C" w:rsidRPr="00EE4D95">
        <w:rPr>
          <w:rFonts w:ascii="Arial" w:hAnsi="Arial" w:cs="Arial"/>
          <w:sz w:val="20"/>
          <w:szCs w:val="20"/>
        </w:rPr>
        <w:t xml:space="preserve">nr </w:t>
      </w:r>
      <w:r w:rsidR="00057CE8" w:rsidRPr="00EE4D95">
        <w:rPr>
          <w:rFonts w:ascii="Arial" w:hAnsi="Arial" w:cs="Arial"/>
          <w:sz w:val="20"/>
          <w:szCs w:val="20"/>
        </w:rPr>
        <w:t>33/2016 z dnia 29 lutego 2016 r. w sprawie wprowadzenia zasad identyfikacji, monitorowania i kontroli stanowisk wrażliwych w Biurze Związku Gmin i Powiatów Subregionu Centralnego Województwa Śląskiego działającego jako IP ZIT RPO WSL 2014-2020</w:t>
      </w:r>
      <w:r w:rsidR="00245D35" w:rsidRPr="00EE4D95">
        <w:rPr>
          <w:rFonts w:ascii="Arial" w:hAnsi="Arial" w:cs="Arial"/>
          <w:sz w:val="20"/>
          <w:szCs w:val="20"/>
        </w:rPr>
        <w:t>, poprzez:</w:t>
      </w:r>
    </w:p>
    <w:p w:rsidR="00245D35" w:rsidRPr="00EE4D95" w:rsidRDefault="00245D35" w:rsidP="009373A3">
      <w:pPr>
        <w:pStyle w:val="Akapitzlist"/>
        <w:ind w:left="425"/>
        <w:jc w:val="both"/>
        <w:rPr>
          <w:rFonts w:ascii="Arial" w:hAnsi="Arial" w:cs="Arial"/>
          <w:sz w:val="20"/>
          <w:szCs w:val="20"/>
        </w:rPr>
      </w:pPr>
    </w:p>
    <w:p w:rsidR="00EE4D95" w:rsidRPr="00EE4D95" w:rsidRDefault="00EE4D95" w:rsidP="00315F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E4D95">
        <w:rPr>
          <w:rFonts w:ascii="Arial" w:hAnsi="Arial" w:cs="Arial"/>
          <w:sz w:val="20"/>
          <w:szCs w:val="20"/>
        </w:rPr>
        <w:t>usunięcie z paragrafu 3, ustęp 1, punkt 6 „</w:t>
      </w:r>
      <w:r w:rsidRPr="00EE4D95">
        <w:rPr>
          <w:rFonts w:ascii="Arial" w:hAnsi="Arial" w:cs="Arial"/>
          <w:sz w:val="20"/>
          <w:szCs w:val="20"/>
        </w:rPr>
        <w:t>składanie deklaracji bezstronności i poufności przez pracowników Biura ZSC wykonujących zadania/czynności na stanowiskach wrażliwych, zgodnie z wzorem stanowiącym załącznik nr 1 do niniejszego opracowania</w:t>
      </w:r>
      <w:r w:rsidRPr="00EE4D95">
        <w:rPr>
          <w:rFonts w:ascii="Arial" w:hAnsi="Arial" w:cs="Arial"/>
          <w:sz w:val="20"/>
          <w:szCs w:val="20"/>
        </w:rPr>
        <w:t>”</w:t>
      </w:r>
      <w:r w:rsidR="000B7864">
        <w:rPr>
          <w:rFonts w:ascii="Arial" w:hAnsi="Arial" w:cs="Arial"/>
          <w:sz w:val="20"/>
          <w:szCs w:val="20"/>
        </w:rPr>
        <w:t>,</w:t>
      </w:r>
    </w:p>
    <w:p w:rsidR="00057CE8" w:rsidRPr="00EE4D95" w:rsidRDefault="005823F4" w:rsidP="00315F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E4D95">
        <w:rPr>
          <w:rFonts w:ascii="Arial" w:hAnsi="Arial" w:cs="Arial"/>
          <w:sz w:val="20"/>
          <w:szCs w:val="20"/>
        </w:rPr>
        <w:t>usunięcie Załącznik</w:t>
      </w:r>
      <w:r w:rsidR="00734BCB" w:rsidRPr="00EE4D95">
        <w:rPr>
          <w:rFonts w:ascii="Arial" w:hAnsi="Arial" w:cs="Arial"/>
          <w:sz w:val="20"/>
          <w:szCs w:val="20"/>
        </w:rPr>
        <w:t>a</w:t>
      </w:r>
      <w:r w:rsidRPr="00EE4D95">
        <w:rPr>
          <w:rFonts w:ascii="Arial" w:hAnsi="Arial" w:cs="Arial"/>
          <w:sz w:val="20"/>
          <w:szCs w:val="20"/>
        </w:rPr>
        <w:t xml:space="preserve"> nr 1 – Wzór deklaracji bezstronności i poufności pracownika Biura ZSC wykonującego zadania/czynności na stanowiskach wrażliwych</w:t>
      </w:r>
      <w:r w:rsidR="000B7864">
        <w:rPr>
          <w:rFonts w:ascii="Arial" w:hAnsi="Arial" w:cs="Arial"/>
          <w:sz w:val="20"/>
          <w:szCs w:val="20"/>
        </w:rPr>
        <w:t>.</w:t>
      </w:r>
    </w:p>
    <w:p w:rsidR="00245D35" w:rsidRPr="00EE4D95" w:rsidRDefault="00245D35" w:rsidP="009B1269">
      <w:pPr>
        <w:jc w:val="both"/>
        <w:rPr>
          <w:rFonts w:ascii="Arial" w:hAnsi="Arial" w:cs="Arial"/>
          <w:sz w:val="20"/>
          <w:szCs w:val="20"/>
        </w:rPr>
      </w:pPr>
    </w:p>
    <w:p w:rsidR="009D0B8F" w:rsidRPr="00EE4D95" w:rsidRDefault="009D0B8F" w:rsidP="005823F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E4D95">
        <w:rPr>
          <w:rFonts w:ascii="Arial" w:hAnsi="Arial" w:cs="Arial"/>
          <w:sz w:val="20"/>
          <w:szCs w:val="20"/>
        </w:rPr>
        <w:t>Odpowiedzialnymi za stosowanie niniejszego zarządzenia są wszyscy pracownicy Biura.</w:t>
      </w:r>
    </w:p>
    <w:p w:rsidR="009D0B8F" w:rsidRPr="00EE4D95" w:rsidRDefault="009D0B8F" w:rsidP="009D0B8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D0B8F" w:rsidRPr="00EE4D95" w:rsidRDefault="009D0B8F" w:rsidP="005823F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E4D95">
        <w:rPr>
          <w:rFonts w:ascii="Arial" w:hAnsi="Arial" w:cs="Arial"/>
          <w:sz w:val="20"/>
          <w:szCs w:val="20"/>
        </w:rPr>
        <w:t>Nadzór nad wykonaniem niniejszego zarządzenia sprawuję osobiście.</w:t>
      </w:r>
    </w:p>
    <w:p w:rsidR="00EA209C" w:rsidRPr="00EE4D95" w:rsidRDefault="00EA209C" w:rsidP="00EA209C">
      <w:pPr>
        <w:pStyle w:val="Akapitzlist"/>
        <w:rPr>
          <w:rFonts w:ascii="Arial" w:hAnsi="Arial" w:cs="Arial"/>
          <w:sz w:val="20"/>
          <w:szCs w:val="20"/>
        </w:rPr>
      </w:pPr>
    </w:p>
    <w:p w:rsidR="003222C2" w:rsidRPr="00EE4D95" w:rsidRDefault="009D0B8F" w:rsidP="005823F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E4D95">
        <w:rPr>
          <w:rFonts w:ascii="Arial" w:hAnsi="Arial" w:cs="Arial"/>
          <w:sz w:val="20"/>
          <w:szCs w:val="20"/>
        </w:rPr>
        <w:t>Zarządzenie wchodzi w życie z dniem podpisania.</w:t>
      </w:r>
    </w:p>
    <w:p w:rsidR="009D0B8F" w:rsidRPr="00EE4D95" w:rsidRDefault="009D0B8F" w:rsidP="009D0B8F">
      <w:pPr>
        <w:pStyle w:val="Akapitzlist"/>
        <w:rPr>
          <w:rFonts w:ascii="Arial" w:hAnsi="Arial" w:cs="Arial"/>
          <w:sz w:val="20"/>
          <w:szCs w:val="20"/>
        </w:rPr>
      </w:pPr>
    </w:p>
    <w:p w:rsidR="009D0B8F" w:rsidRPr="00EE4D95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9D0B8F" w:rsidP="009D0B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D0B8F" w:rsidRPr="00D72A3E" w:rsidRDefault="004A2C17" w:rsidP="00D531EA">
      <w:pPr>
        <w:pStyle w:val="Akapitzlist"/>
        <w:tabs>
          <w:tab w:val="left" w:pos="684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D0B8F" w:rsidRPr="00D72A3E" w:rsidSect="004A2C1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93" w:rsidRDefault="00315F93" w:rsidP="005B4075">
      <w:r>
        <w:separator/>
      </w:r>
    </w:p>
  </w:endnote>
  <w:endnote w:type="continuationSeparator" w:id="0">
    <w:p w:rsidR="00315F93" w:rsidRDefault="00315F93" w:rsidP="005B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17" w:rsidRDefault="004A2C17">
    <w:pPr>
      <w:pStyle w:val="Stopka"/>
      <w:jc w:val="right"/>
    </w:pPr>
  </w:p>
  <w:p w:rsidR="004A2C17" w:rsidRDefault="00EE4D95">
    <w:pPr>
      <w:pStyle w:val="Stopka"/>
    </w:pPr>
    <w:r w:rsidRPr="001C0D37">
      <w:rPr>
        <w:rFonts w:ascii="Arial" w:hAnsi="Arial" w:cs="Arial"/>
        <w:noProof/>
        <w:sz w:val="20"/>
        <w:szCs w:val="20"/>
      </w:rPr>
      <w:drawing>
        <wp:inline distT="0" distB="0" distL="0" distR="0">
          <wp:extent cx="5438775" cy="533400"/>
          <wp:effectExtent l="0" t="0" r="9525" b="0"/>
          <wp:docPr id="1" name="Obraz 1" descr="EFSI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93" w:rsidRDefault="00315F93" w:rsidP="005B4075">
      <w:r>
        <w:separator/>
      </w:r>
    </w:p>
  </w:footnote>
  <w:footnote w:type="continuationSeparator" w:id="0">
    <w:p w:rsidR="00315F93" w:rsidRDefault="00315F93" w:rsidP="005B4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F0A"/>
    <w:multiLevelType w:val="hybridMultilevel"/>
    <w:tmpl w:val="12D24114"/>
    <w:lvl w:ilvl="0" w:tplc="AFAA9D9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9D1745C"/>
    <w:multiLevelType w:val="hybridMultilevel"/>
    <w:tmpl w:val="3184E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0613"/>
    <w:multiLevelType w:val="hybridMultilevel"/>
    <w:tmpl w:val="719AC4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31559"/>
    <w:rsid w:val="00035752"/>
    <w:rsid w:val="00053155"/>
    <w:rsid w:val="000560CB"/>
    <w:rsid w:val="00057CE8"/>
    <w:rsid w:val="00087FD9"/>
    <w:rsid w:val="000B0752"/>
    <w:rsid w:val="000B7864"/>
    <w:rsid w:val="000C2845"/>
    <w:rsid w:val="000E454C"/>
    <w:rsid w:val="00136CE3"/>
    <w:rsid w:val="0014292F"/>
    <w:rsid w:val="0015447D"/>
    <w:rsid w:val="00156AD9"/>
    <w:rsid w:val="00193DE8"/>
    <w:rsid w:val="001C54C7"/>
    <w:rsid w:val="001C54FA"/>
    <w:rsid w:val="001F49DE"/>
    <w:rsid w:val="002126E5"/>
    <w:rsid w:val="00245D35"/>
    <w:rsid w:val="00262AD0"/>
    <w:rsid w:val="002640C1"/>
    <w:rsid w:val="0027541C"/>
    <w:rsid w:val="002A72E8"/>
    <w:rsid w:val="002C3DFE"/>
    <w:rsid w:val="002D0519"/>
    <w:rsid w:val="002E0E00"/>
    <w:rsid w:val="00315F93"/>
    <w:rsid w:val="003222C2"/>
    <w:rsid w:val="003704CB"/>
    <w:rsid w:val="003D7BF9"/>
    <w:rsid w:val="004A2C17"/>
    <w:rsid w:val="004A654E"/>
    <w:rsid w:val="004D0BF7"/>
    <w:rsid w:val="004F7C58"/>
    <w:rsid w:val="00505133"/>
    <w:rsid w:val="005823F4"/>
    <w:rsid w:val="005834C0"/>
    <w:rsid w:val="005B4075"/>
    <w:rsid w:val="005B71C4"/>
    <w:rsid w:val="00606AC3"/>
    <w:rsid w:val="006624DF"/>
    <w:rsid w:val="006A255E"/>
    <w:rsid w:val="006B7BA1"/>
    <w:rsid w:val="006E5B5F"/>
    <w:rsid w:val="00734BCB"/>
    <w:rsid w:val="00745A9E"/>
    <w:rsid w:val="007806D7"/>
    <w:rsid w:val="007E6DF6"/>
    <w:rsid w:val="0081377C"/>
    <w:rsid w:val="00836088"/>
    <w:rsid w:val="0083756A"/>
    <w:rsid w:val="00851947"/>
    <w:rsid w:val="00864C6F"/>
    <w:rsid w:val="008811B8"/>
    <w:rsid w:val="008A3FB9"/>
    <w:rsid w:val="008B4DB3"/>
    <w:rsid w:val="009373A3"/>
    <w:rsid w:val="00941BA7"/>
    <w:rsid w:val="00944BE1"/>
    <w:rsid w:val="00970F57"/>
    <w:rsid w:val="009863B7"/>
    <w:rsid w:val="009B1269"/>
    <w:rsid w:val="009D0B8F"/>
    <w:rsid w:val="009D4EB7"/>
    <w:rsid w:val="009E76A7"/>
    <w:rsid w:val="00AF788A"/>
    <w:rsid w:val="00B36E17"/>
    <w:rsid w:val="00B45089"/>
    <w:rsid w:val="00B52FE2"/>
    <w:rsid w:val="00B54E72"/>
    <w:rsid w:val="00B7095B"/>
    <w:rsid w:val="00B74E74"/>
    <w:rsid w:val="00B8643C"/>
    <w:rsid w:val="00BB5777"/>
    <w:rsid w:val="00BB5FED"/>
    <w:rsid w:val="00BD5ED1"/>
    <w:rsid w:val="00C54ADB"/>
    <w:rsid w:val="00C6417B"/>
    <w:rsid w:val="00C673E1"/>
    <w:rsid w:val="00C82F2B"/>
    <w:rsid w:val="00CB51E3"/>
    <w:rsid w:val="00CB5557"/>
    <w:rsid w:val="00CE72FC"/>
    <w:rsid w:val="00CF3C96"/>
    <w:rsid w:val="00D531EA"/>
    <w:rsid w:val="00D72A3E"/>
    <w:rsid w:val="00DF3F4D"/>
    <w:rsid w:val="00E021A3"/>
    <w:rsid w:val="00E12F96"/>
    <w:rsid w:val="00E136B4"/>
    <w:rsid w:val="00E43CF2"/>
    <w:rsid w:val="00E74CD1"/>
    <w:rsid w:val="00EA209C"/>
    <w:rsid w:val="00EA7A98"/>
    <w:rsid w:val="00EE4D95"/>
    <w:rsid w:val="00F208BA"/>
    <w:rsid w:val="00F4746C"/>
    <w:rsid w:val="00F5175F"/>
    <w:rsid w:val="00F71973"/>
    <w:rsid w:val="00F811CA"/>
    <w:rsid w:val="00FA03FA"/>
    <w:rsid w:val="00FA6758"/>
    <w:rsid w:val="00FC7B2C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F8B9D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 w:line="276" w:lineRule="auto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jc w:val="both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01A3-DEFD-45BC-853A-3B3BFF84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Małgorzata Płonka</cp:lastModifiedBy>
  <cp:revision>6</cp:revision>
  <cp:lastPrinted>2018-03-12T14:02:00Z</cp:lastPrinted>
  <dcterms:created xsi:type="dcterms:W3CDTF">2018-03-12T11:10:00Z</dcterms:created>
  <dcterms:modified xsi:type="dcterms:W3CDTF">2018-03-12T14:03:00Z</dcterms:modified>
</cp:coreProperties>
</file>