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AB3A" w14:textId="77777777" w:rsidR="009E76A7" w:rsidRPr="007344CD" w:rsidRDefault="002E0E00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0"/>
          <w:szCs w:val="20"/>
        </w:rPr>
      </w:pPr>
      <w:r w:rsidRPr="007344CD">
        <w:rPr>
          <w:rFonts w:ascii="Calibri" w:hAnsi="Calibri" w:cs="Calibri"/>
          <w:noProof/>
        </w:rPr>
        <w:drawing>
          <wp:anchor distT="0" distB="0" distL="114300" distR="114300" simplePos="0" relativeHeight="251708416" behindDoc="1" locked="0" layoutInCell="1" allowOverlap="1" wp14:anchorId="018EAAF6" wp14:editId="59416067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B9A1A" w14:textId="77777777" w:rsidR="009E76A7" w:rsidRPr="007344CD" w:rsidRDefault="009E76A7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0"/>
          <w:szCs w:val="20"/>
        </w:rPr>
      </w:pPr>
    </w:p>
    <w:p w14:paraId="62D39C9A" w14:textId="77777777" w:rsidR="002E0E00" w:rsidRPr="007344CD" w:rsidRDefault="002E0E00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 w:val="20"/>
          <w:szCs w:val="20"/>
        </w:rPr>
      </w:pPr>
    </w:p>
    <w:p w14:paraId="1523A9C3" w14:textId="77777777" w:rsidR="006B46F1" w:rsidRDefault="006B46F1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Cs w:val="20"/>
        </w:rPr>
      </w:pPr>
    </w:p>
    <w:p w14:paraId="7BB71852" w14:textId="50EF6A9B" w:rsidR="009D0B8F" w:rsidRPr="007344CD" w:rsidRDefault="00FD60CF" w:rsidP="009D0B8F">
      <w:pPr>
        <w:pStyle w:val="Nagwek1"/>
        <w:spacing w:line="360" w:lineRule="auto"/>
        <w:jc w:val="left"/>
        <w:rPr>
          <w:rFonts w:ascii="Calibri" w:hAnsi="Calibri" w:cs="Calibri"/>
          <w:b w:val="0"/>
          <w:szCs w:val="20"/>
        </w:rPr>
      </w:pPr>
      <w:r w:rsidRPr="007344CD">
        <w:rPr>
          <w:rFonts w:ascii="Calibri" w:hAnsi="Calibri" w:cs="Calibri"/>
          <w:b w:val="0"/>
          <w:szCs w:val="20"/>
        </w:rPr>
        <w:t>ZSC.</w:t>
      </w:r>
      <w:r w:rsidR="007344CD" w:rsidRPr="007344CD">
        <w:rPr>
          <w:rFonts w:ascii="Calibri" w:hAnsi="Calibri" w:cs="Calibri"/>
          <w:b w:val="0"/>
          <w:szCs w:val="20"/>
        </w:rPr>
        <w:t>021.</w:t>
      </w:r>
      <w:r w:rsidR="00CB474A">
        <w:rPr>
          <w:rFonts w:ascii="Calibri" w:hAnsi="Calibri" w:cs="Calibri"/>
          <w:b w:val="0"/>
          <w:szCs w:val="20"/>
        </w:rPr>
        <w:t>1</w:t>
      </w:r>
      <w:r w:rsidR="007344CD" w:rsidRPr="007344CD">
        <w:rPr>
          <w:rFonts w:ascii="Calibri" w:hAnsi="Calibri" w:cs="Calibri"/>
          <w:b w:val="0"/>
          <w:szCs w:val="20"/>
        </w:rPr>
        <w:t>.2024</w:t>
      </w:r>
    </w:p>
    <w:p w14:paraId="3A2CF94D" w14:textId="77777777" w:rsidR="009D0B8F" w:rsidRPr="007344CD" w:rsidRDefault="009D0B8F" w:rsidP="009D0B8F">
      <w:pPr>
        <w:pStyle w:val="Nagwek1"/>
        <w:spacing w:line="360" w:lineRule="auto"/>
        <w:rPr>
          <w:rFonts w:ascii="Calibri" w:hAnsi="Calibri" w:cs="Calibri"/>
          <w:sz w:val="20"/>
          <w:szCs w:val="20"/>
        </w:rPr>
      </w:pPr>
    </w:p>
    <w:p w14:paraId="6A64CE05" w14:textId="7CA3E8AC" w:rsidR="009D0B8F" w:rsidRPr="007344CD" w:rsidRDefault="00FD60CF" w:rsidP="0055271F">
      <w:pPr>
        <w:pStyle w:val="Nagwek1"/>
        <w:spacing w:line="276" w:lineRule="auto"/>
        <w:rPr>
          <w:rFonts w:ascii="Calibri" w:hAnsi="Calibri" w:cs="Calibri"/>
          <w:szCs w:val="20"/>
        </w:rPr>
      </w:pPr>
      <w:r w:rsidRPr="007344CD">
        <w:rPr>
          <w:rFonts w:ascii="Calibri" w:hAnsi="Calibri" w:cs="Calibri"/>
          <w:szCs w:val="20"/>
        </w:rPr>
        <w:t xml:space="preserve">Zarządzenie organizacyjne nr </w:t>
      </w:r>
      <w:r w:rsidR="007344CD" w:rsidRPr="007344CD">
        <w:rPr>
          <w:rFonts w:ascii="Calibri" w:hAnsi="Calibri" w:cs="Calibri"/>
          <w:szCs w:val="20"/>
        </w:rPr>
        <w:t>1</w:t>
      </w:r>
      <w:r w:rsidR="00CB474A">
        <w:rPr>
          <w:rFonts w:ascii="Calibri" w:hAnsi="Calibri" w:cs="Calibri"/>
          <w:szCs w:val="20"/>
        </w:rPr>
        <w:t>16</w:t>
      </w:r>
      <w:r w:rsidR="007344CD" w:rsidRPr="007344CD">
        <w:rPr>
          <w:rFonts w:ascii="Calibri" w:hAnsi="Calibri" w:cs="Calibri"/>
          <w:szCs w:val="20"/>
        </w:rPr>
        <w:t>/2024</w:t>
      </w:r>
    </w:p>
    <w:p w14:paraId="384087DC" w14:textId="77777777" w:rsidR="009D0B8F" w:rsidRPr="007344CD" w:rsidRDefault="009D0B8F" w:rsidP="0055271F">
      <w:pPr>
        <w:pStyle w:val="Nagwek1"/>
        <w:spacing w:line="276" w:lineRule="auto"/>
        <w:rPr>
          <w:rFonts w:ascii="Calibri" w:hAnsi="Calibri" w:cs="Calibri"/>
          <w:szCs w:val="20"/>
        </w:rPr>
      </w:pPr>
      <w:r w:rsidRPr="007344CD">
        <w:rPr>
          <w:rFonts w:ascii="Calibri" w:hAnsi="Calibri" w:cs="Calibri"/>
          <w:szCs w:val="20"/>
        </w:rPr>
        <w:t>Dyrektora Biura Związku Subregionu Centralnego</w:t>
      </w:r>
    </w:p>
    <w:p w14:paraId="4C0ADA77" w14:textId="7A4B1A03" w:rsidR="009D0B8F" w:rsidRPr="009A7939" w:rsidRDefault="009D0B8F" w:rsidP="0055271F">
      <w:pPr>
        <w:spacing w:line="276" w:lineRule="auto"/>
        <w:jc w:val="center"/>
        <w:rPr>
          <w:rFonts w:ascii="Calibri" w:hAnsi="Calibri" w:cs="Calibri"/>
          <w:b/>
          <w:szCs w:val="20"/>
        </w:rPr>
      </w:pPr>
      <w:r w:rsidRPr="007344CD">
        <w:rPr>
          <w:rFonts w:ascii="Calibri" w:hAnsi="Calibri" w:cs="Calibri"/>
          <w:b/>
          <w:szCs w:val="20"/>
        </w:rPr>
        <w:t xml:space="preserve">z </w:t>
      </w:r>
      <w:r w:rsidRPr="00CB474A">
        <w:rPr>
          <w:rFonts w:ascii="Calibri" w:hAnsi="Calibri" w:cs="Calibri"/>
          <w:b/>
          <w:szCs w:val="20"/>
        </w:rPr>
        <w:t xml:space="preserve">dnia </w:t>
      </w:r>
      <w:r w:rsidR="0012460E" w:rsidRPr="00CB474A">
        <w:rPr>
          <w:rFonts w:ascii="Calibri" w:hAnsi="Calibri" w:cs="Calibri"/>
          <w:b/>
          <w:szCs w:val="20"/>
        </w:rPr>
        <w:t>2</w:t>
      </w:r>
      <w:r w:rsidR="00503790" w:rsidRPr="00CB474A">
        <w:rPr>
          <w:rFonts w:ascii="Calibri" w:hAnsi="Calibri" w:cs="Calibri"/>
          <w:b/>
          <w:szCs w:val="20"/>
        </w:rPr>
        <w:t xml:space="preserve"> </w:t>
      </w:r>
      <w:r w:rsidR="007344CD" w:rsidRPr="00CB474A">
        <w:rPr>
          <w:rFonts w:ascii="Calibri" w:hAnsi="Calibri" w:cs="Calibri"/>
          <w:b/>
          <w:szCs w:val="20"/>
        </w:rPr>
        <w:t>stycznia 2024</w:t>
      </w:r>
      <w:r w:rsidRPr="00CB474A">
        <w:rPr>
          <w:rFonts w:ascii="Calibri" w:hAnsi="Calibri" w:cs="Calibri"/>
          <w:b/>
          <w:szCs w:val="20"/>
        </w:rPr>
        <w:t xml:space="preserve"> r.</w:t>
      </w:r>
    </w:p>
    <w:p w14:paraId="576BDB60" w14:textId="77777777" w:rsidR="009D0B8F" w:rsidRPr="007344CD" w:rsidRDefault="009D0B8F" w:rsidP="007344CD">
      <w:pPr>
        <w:pStyle w:val="Tekstpodstawowywcity"/>
        <w:jc w:val="left"/>
        <w:rPr>
          <w:rFonts w:ascii="Calibri" w:hAnsi="Calibri" w:cs="Calibri"/>
          <w:sz w:val="20"/>
          <w:szCs w:val="20"/>
        </w:rPr>
      </w:pPr>
    </w:p>
    <w:p w14:paraId="5FCBCB0A" w14:textId="77777777" w:rsidR="009D0B8F" w:rsidRPr="007344CD" w:rsidRDefault="009D0B8F" w:rsidP="007344CD">
      <w:pPr>
        <w:pStyle w:val="Tekstpodstawowywcity"/>
        <w:jc w:val="left"/>
        <w:rPr>
          <w:rFonts w:ascii="Calibri" w:hAnsi="Calibri" w:cs="Calibri"/>
          <w:sz w:val="2"/>
          <w:szCs w:val="20"/>
        </w:rPr>
      </w:pPr>
    </w:p>
    <w:p w14:paraId="324CE18B" w14:textId="1EDA90F6" w:rsidR="009D0B8F" w:rsidRPr="007344CD" w:rsidRDefault="003665DB" w:rsidP="009A7939">
      <w:pPr>
        <w:tabs>
          <w:tab w:val="left" w:pos="1276"/>
        </w:tabs>
        <w:spacing w:before="600" w:after="600" w:line="276" w:lineRule="auto"/>
        <w:ind w:left="1276" w:hanging="1276"/>
        <w:rPr>
          <w:rFonts w:ascii="Calibri" w:hAnsi="Calibri" w:cs="Calibri"/>
          <w:szCs w:val="20"/>
        </w:rPr>
      </w:pPr>
      <w:r w:rsidRPr="007344CD">
        <w:rPr>
          <w:rFonts w:ascii="Calibri" w:hAnsi="Calibri" w:cs="Calibri"/>
          <w:szCs w:val="20"/>
        </w:rPr>
        <w:t xml:space="preserve">w sprawie: </w:t>
      </w:r>
      <w:r w:rsidR="009A7939">
        <w:rPr>
          <w:rFonts w:ascii="Calibri" w:hAnsi="Calibri" w:cs="Calibri"/>
          <w:szCs w:val="20"/>
        </w:rPr>
        <w:tab/>
      </w:r>
      <w:r w:rsidR="0055271F">
        <w:rPr>
          <w:rFonts w:ascii="Calibri" w:hAnsi="Calibri" w:cs="Calibri"/>
          <w:szCs w:val="20"/>
        </w:rPr>
        <w:t>zasad</w:t>
      </w:r>
      <w:r w:rsidR="007D3BAD">
        <w:rPr>
          <w:rFonts w:ascii="Calibri" w:hAnsi="Calibri" w:cs="Calibri"/>
          <w:szCs w:val="20"/>
        </w:rPr>
        <w:t xml:space="preserve"> prac nad rocznym planem działań Biura Związku</w:t>
      </w:r>
      <w:r w:rsidR="007344CD" w:rsidRPr="007344CD">
        <w:rPr>
          <w:rFonts w:ascii="Calibri" w:hAnsi="Calibri" w:cs="Calibri"/>
          <w:szCs w:val="20"/>
        </w:rPr>
        <w:t>.</w:t>
      </w:r>
    </w:p>
    <w:p w14:paraId="4A755C59" w14:textId="77777777" w:rsidR="009D0B8F" w:rsidRPr="007344CD" w:rsidRDefault="009D0B8F" w:rsidP="009D0B8F">
      <w:pPr>
        <w:pStyle w:val="Tekstpodstawowywcity"/>
        <w:rPr>
          <w:rFonts w:ascii="Calibri" w:hAnsi="Calibri" w:cs="Calibri"/>
          <w:sz w:val="24"/>
          <w:szCs w:val="20"/>
        </w:rPr>
      </w:pPr>
    </w:p>
    <w:p w14:paraId="1364ADC8" w14:textId="77777777" w:rsidR="009D0B8F" w:rsidRPr="007344CD" w:rsidRDefault="009D0B8F" w:rsidP="009D0B8F">
      <w:pPr>
        <w:pStyle w:val="Tekstpodstawowywcity"/>
        <w:rPr>
          <w:rFonts w:ascii="Calibri" w:hAnsi="Calibri" w:cs="Calibri"/>
          <w:sz w:val="6"/>
          <w:szCs w:val="20"/>
        </w:rPr>
      </w:pPr>
    </w:p>
    <w:p w14:paraId="7296DBB9" w14:textId="7C392AA0" w:rsidR="00C6417B" w:rsidRPr="007344CD" w:rsidRDefault="007344CD" w:rsidP="007344CD">
      <w:pPr>
        <w:pStyle w:val="Default"/>
        <w:spacing w:after="120" w:line="276" w:lineRule="auto"/>
        <w:rPr>
          <w:rFonts w:ascii="Calibri" w:hAnsi="Calibri" w:cs="Calibri"/>
          <w:bCs/>
          <w:szCs w:val="20"/>
        </w:rPr>
      </w:pPr>
      <w:r w:rsidRPr="007344CD">
        <w:rPr>
          <w:rFonts w:ascii="Calibri" w:hAnsi="Calibri" w:cs="Calibri"/>
          <w:szCs w:val="20"/>
        </w:rPr>
        <w:t>Działając na podstawie § 23 ust. 1 pkt. 3) Statutu Związku Gmin i Powiatów Subregionu Centralnego Województwa Śląskiego, przyjętego uchwałą Walnego Zebrania Członków Związku Gmin i Powiatów Subregionu Centralnego Województwa Śląskiego nr 2/2013 z dnia 3 października 2013 roku z późn. zm</w:t>
      </w:r>
      <w:r w:rsidR="009D0B8F" w:rsidRPr="007344CD">
        <w:rPr>
          <w:rFonts w:ascii="Calibri" w:hAnsi="Calibri" w:cs="Calibri"/>
          <w:szCs w:val="20"/>
        </w:rPr>
        <w:t>.</w:t>
      </w:r>
      <w:r w:rsidR="00C6417B" w:rsidRPr="007344CD">
        <w:rPr>
          <w:rFonts w:ascii="Calibri" w:hAnsi="Calibri" w:cs="Calibri"/>
          <w:szCs w:val="20"/>
        </w:rPr>
        <w:t xml:space="preserve"> </w:t>
      </w:r>
    </w:p>
    <w:p w14:paraId="7BFB249F" w14:textId="77777777" w:rsidR="009D0B8F" w:rsidRPr="007344CD" w:rsidRDefault="009D0B8F" w:rsidP="009D0B8F">
      <w:pPr>
        <w:pStyle w:val="Tekstpodstawowy"/>
        <w:rPr>
          <w:rFonts w:ascii="Calibri" w:hAnsi="Calibri" w:cs="Calibri"/>
          <w:sz w:val="24"/>
          <w:szCs w:val="20"/>
        </w:rPr>
      </w:pPr>
    </w:p>
    <w:p w14:paraId="6CB8D6BA" w14:textId="77777777" w:rsidR="009D0B8F" w:rsidRPr="007344CD" w:rsidRDefault="009D0B8F" w:rsidP="009D0B8F">
      <w:pPr>
        <w:jc w:val="center"/>
        <w:rPr>
          <w:rFonts w:ascii="Calibri" w:hAnsi="Calibri" w:cs="Calibri"/>
          <w:b/>
          <w:bCs/>
          <w:szCs w:val="20"/>
        </w:rPr>
      </w:pPr>
      <w:r w:rsidRPr="007344CD">
        <w:rPr>
          <w:rFonts w:ascii="Calibri" w:hAnsi="Calibri" w:cs="Calibri"/>
          <w:b/>
          <w:bCs/>
          <w:szCs w:val="20"/>
        </w:rPr>
        <w:t>zarządzam:</w:t>
      </w:r>
    </w:p>
    <w:p w14:paraId="0A129E3A" w14:textId="77777777" w:rsidR="009D0B8F" w:rsidRPr="007344CD" w:rsidRDefault="009D0B8F" w:rsidP="009D0B8F">
      <w:pPr>
        <w:jc w:val="center"/>
        <w:rPr>
          <w:rFonts w:ascii="Calibri" w:hAnsi="Calibri" w:cs="Calibri"/>
          <w:b/>
          <w:bCs/>
          <w:szCs w:val="20"/>
        </w:rPr>
      </w:pPr>
    </w:p>
    <w:p w14:paraId="074CC5E7" w14:textId="77777777" w:rsidR="009D0B8F" w:rsidRPr="007344CD" w:rsidRDefault="009D0B8F" w:rsidP="009D0B8F">
      <w:pPr>
        <w:ind w:left="426" w:hanging="426"/>
        <w:jc w:val="center"/>
        <w:rPr>
          <w:rFonts w:ascii="Calibri" w:hAnsi="Calibri" w:cs="Calibri"/>
          <w:b/>
          <w:bCs/>
          <w:sz w:val="12"/>
          <w:szCs w:val="20"/>
        </w:rPr>
      </w:pPr>
    </w:p>
    <w:p w14:paraId="1E74B4A1" w14:textId="41F7E557" w:rsidR="00D07514" w:rsidRDefault="00D07514" w:rsidP="0055271F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D07514">
        <w:rPr>
          <w:rFonts w:ascii="Calibri" w:hAnsi="Calibri" w:cs="Calibri"/>
          <w:szCs w:val="20"/>
        </w:rPr>
        <w:t xml:space="preserve">Wprowadzić </w:t>
      </w:r>
      <w:r w:rsidR="0055271F">
        <w:rPr>
          <w:rFonts w:ascii="Calibri" w:hAnsi="Calibri" w:cs="Calibri"/>
          <w:szCs w:val="20"/>
        </w:rPr>
        <w:t xml:space="preserve">zasady </w:t>
      </w:r>
      <w:r w:rsidR="007D3BAD">
        <w:rPr>
          <w:rFonts w:ascii="Calibri" w:hAnsi="Calibri" w:cs="Calibri"/>
          <w:szCs w:val="20"/>
        </w:rPr>
        <w:t>prac na rocznym planem działań Biura Związku:</w:t>
      </w:r>
    </w:p>
    <w:p w14:paraId="138FD06C" w14:textId="0BDC412F" w:rsidR="005B63CC" w:rsidRPr="006B46F1" w:rsidRDefault="007D3BAD" w:rsidP="0055271F">
      <w:pPr>
        <w:pStyle w:val="Akapitzlist"/>
        <w:numPr>
          <w:ilvl w:val="1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8E794B">
        <w:rPr>
          <w:rFonts w:ascii="Calibri" w:hAnsi="Calibri" w:cs="Calibri"/>
          <w:szCs w:val="20"/>
        </w:rPr>
        <w:t xml:space="preserve">corocznie, w terminie do </w:t>
      </w:r>
      <w:r w:rsidR="005B63CC" w:rsidRPr="008E794B">
        <w:rPr>
          <w:rFonts w:ascii="Calibri" w:hAnsi="Calibri" w:cs="Calibri"/>
          <w:szCs w:val="20"/>
        </w:rPr>
        <w:t>20</w:t>
      </w:r>
      <w:r w:rsidRPr="008E794B">
        <w:rPr>
          <w:rFonts w:ascii="Calibri" w:hAnsi="Calibri" w:cs="Calibri"/>
          <w:szCs w:val="20"/>
        </w:rPr>
        <w:t xml:space="preserve"> stycznia </w:t>
      </w:r>
      <w:r w:rsidR="00D23741" w:rsidRPr="008E794B">
        <w:rPr>
          <w:rFonts w:ascii="Calibri" w:hAnsi="Calibri" w:cs="Calibri"/>
          <w:szCs w:val="20"/>
        </w:rPr>
        <w:t xml:space="preserve">br. </w:t>
      </w:r>
      <w:r w:rsidRPr="008E794B">
        <w:rPr>
          <w:rFonts w:ascii="Calibri" w:hAnsi="Calibri" w:cs="Calibri"/>
          <w:szCs w:val="20"/>
        </w:rPr>
        <w:t xml:space="preserve">przeprowadzić </w:t>
      </w:r>
      <w:r w:rsidR="005B63CC" w:rsidRPr="008E794B">
        <w:rPr>
          <w:rFonts w:ascii="Calibri" w:hAnsi="Calibri" w:cs="Calibri"/>
          <w:szCs w:val="20"/>
        </w:rPr>
        <w:t xml:space="preserve">wśród Członków Związku Subregionu Centralnego </w:t>
      </w:r>
      <w:r w:rsidR="0055271F" w:rsidRPr="008E794B">
        <w:rPr>
          <w:rFonts w:ascii="Calibri" w:hAnsi="Calibri" w:cs="Calibri"/>
          <w:szCs w:val="20"/>
        </w:rPr>
        <w:t xml:space="preserve">w formie badania ankietowego </w:t>
      </w:r>
      <w:r w:rsidR="008C4380" w:rsidRPr="008E794B">
        <w:rPr>
          <w:rFonts w:ascii="Calibri" w:hAnsi="Calibri" w:cs="Calibri"/>
          <w:szCs w:val="20"/>
        </w:rPr>
        <w:t>analizę</w:t>
      </w:r>
      <w:r w:rsidRPr="008E794B">
        <w:rPr>
          <w:rFonts w:ascii="Calibri" w:hAnsi="Calibri" w:cs="Calibri"/>
          <w:szCs w:val="20"/>
        </w:rPr>
        <w:t xml:space="preserve"> potrzeb </w:t>
      </w:r>
      <w:r w:rsidR="00D23741" w:rsidRPr="008E794B">
        <w:rPr>
          <w:rFonts w:ascii="Calibri" w:hAnsi="Calibri" w:cs="Calibri"/>
          <w:szCs w:val="20"/>
        </w:rPr>
        <w:t xml:space="preserve">w zakresie miedzy innymi </w:t>
      </w:r>
      <w:r w:rsidRPr="008E794B">
        <w:rPr>
          <w:rFonts w:ascii="Calibri" w:hAnsi="Calibri" w:cs="Calibri"/>
          <w:szCs w:val="20"/>
        </w:rPr>
        <w:t>wsparcia eksperckiego, doradztwa indywidualnego</w:t>
      </w:r>
      <w:r w:rsidR="0055271F" w:rsidRPr="008E794B">
        <w:rPr>
          <w:rFonts w:ascii="Calibri" w:hAnsi="Calibri" w:cs="Calibri"/>
          <w:szCs w:val="20"/>
        </w:rPr>
        <w:t>,</w:t>
      </w:r>
      <w:r w:rsidR="008E794B">
        <w:rPr>
          <w:rFonts w:ascii="Calibri" w:hAnsi="Calibri" w:cs="Calibri"/>
          <w:szCs w:val="20"/>
        </w:rPr>
        <w:t xml:space="preserve"> </w:t>
      </w:r>
      <w:r w:rsidRPr="008E794B">
        <w:rPr>
          <w:rFonts w:ascii="Calibri" w:hAnsi="Calibri" w:cs="Calibri"/>
          <w:szCs w:val="20"/>
        </w:rPr>
        <w:t xml:space="preserve">wizyt studyjnych krajowych oraz zagranicznych. </w:t>
      </w:r>
    </w:p>
    <w:p w14:paraId="7D2EA53C" w14:textId="1CCF9858" w:rsidR="007D3BAD" w:rsidRDefault="0069095B" w:rsidP="0069095B">
      <w:pPr>
        <w:pStyle w:val="Akapitzlist"/>
        <w:numPr>
          <w:ilvl w:val="1"/>
          <w:numId w:val="31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zebrane ankiety podlegają analizie</w:t>
      </w:r>
      <w:r w:rsidR="005B63CC">
        <w:rPr>
          <w:rFonts w:ascii="Calibri" w:hAnsi="Calibri" w:cs="Calibri"/>
          <w:szCs w:val="20"/>
        </w:rPr>
        <w:t xml:space="preserve"> w terminie do 25 stycznia</w:t>
      </w:r>
      <w:r w:rsidR="005D27DC">
        <w:rPr>
          <w:rFonts w:ascii="Calibri" w:hAnsi="Calibri" w:cs="Calibri"/>
          <w:szCs w:val="20"/>
        </w:rPr>
        <w:t xml:space="preserve"> br</w:t>
      </w:r>
      <w:r w:rsidR="005B63CC">
        <w:rPr>
          <w:rFonts w:ascii="Calibri" w:hAnsi="Calibri" w:cs="Calibri"/>
          <w:szCs w:val="20"/>
        </w:rPr>
        <w:t xml:space="preserve">. </w:t>
      </w:r>
    </w:p>
    <w:p w14:paraId="41123C56" w14:textId="166AAAB5" w:rsidR="007D3BAD" w:rsidRDefault="003E0291" w:rsidP="005D27DC">
      <w:pPr>
        <w:pStyle w:val="Akapitzlist"/>
        <w:numPr>
          <w:ilvl w:val="1"/>
          <w:numId w:val="31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na podstawie wykonanej analizy zebranych potrzeb </w:t>
      </w:r>
      <w:r w:rsidR="00AB2A8B">
        <w:rPr>
          <w:rFonts w:ascii="Calibri" w:hAnsi="Calibri" w:cs="Calibri"/>
          <w:szCs w:val="20"/>
        </w:rPr>
        <w:t>o</w:t>
      </w:r>
      <w:r w:rsidR="00AB2A8B" w:rsidRPr="00AB2A8B">
        <w:rPr>
          <w:rFonts w:ascii="Calibri" w:hAnsi="Calibri" w:cs="Calibri"/>
          <w:szCs w:val="20"/>
        </w:rPr>
        <w:t>praco</w:t>
      </w:r>
      <w:r w:rsidR="00AB2A8B">
        <w:rPr>
          <w:rFonts w:ascii="Calibri" w:hAnsi="Calibri" w:cs="Calibri"/>
          <w:szCs w:val="20"/>
        </w:rPr>
        <w:t xml:space="preserve">wać </w:t>
      </w:r>
      <w:r w:rsidR="00A76B1F">
        <w:rPr>
          <w:rFonts w:ascii="Calibri" w:hAnsi="Calibri" w:cs="Calibri"/>
          <w:szCs w:val="20"/>
        </w:rPr>
        <w:t xml:space="preserve">roczny </w:t>
      </w:r>
      <w:r w:rsidR="00AB2A8B">
        <w:rPr>
          <w:rFonts w:ascii="Calibri" w:hAnsi="Calibri" w:cs="Calibri"/>
          <w:szCs w:val="20"/>
        </w:rPr>
        <w:t xml:space="preserve">plan działań Biura Związku, </w:t>
      </w:r>
      <w:r w:rsidR="00AB2A8B" w:rsidRPr="00AB2A8B">
        <w:rPr>
          <w:rFonts w:ascii="Calibri" w:hAnsi="Calibri" w:cs="Calibri"/>
          <w:szCs w:val="20"/>
        </w:rPr>
        <w:t>nie później niż do 31 stycznia</w:t>
      </w:r>
      <w:r w:rsidR="005D27DC">
        <w:rPr>
          <w:rFonts w:ascii="Calibri" w:hAnsi="Calibri" w:cs="Calibri"/>
          <w:szCs w:val="20"/>
        </w:rPr>
        <w:t xml:space="preserve"> br</w:t>
      </w:r>
      <w:r w:rsidR="00AB2A8B" w:rsidRPr="00AB2A8B">
        <w:rPr>
          <w:rFonts w:ascii="Calibri" w:hAnsi="Calibri" w:cs="Calibri"/>
          <w:szCs w:val="20"/>
        </w:rPr>
        <w:t xml:space="preserve">. </w:t>
      </w:r>
      <w:r w:rsidR="00A76B1F">
        <w:rPr>
          <w:rFonts w:ascii="Calibri" w:hAnsi="Calibri" w:cs="Calibri"/>
          <w:szCs w:val="20"/>
        </w:rPr>
        <w:t>Roczny p</w:t>
      </w:r>
      <w:r w:rsidR="00A76B1F" w:rsidRPr="00AB2A8B">
        <w:rPr>
          <w:rFonts w:ascii="Calibri" w:hAnsi="Calibri" w:cs="Calibri"/>
          <w:szCs w:val="20"/>
        </w:rPr>
        <w:t xml:space="preserve">lan </w:t>
      </w:r>
      <w:r w:rsidR="00AB2A8B" w:rsidRPr="00AB2A8B">
        <w:rPr>
          <w:rFonts w:ascii="Calibri" w:hAnsi="Calibri" w:cs="Calibri"/>
          <w:szCs w:val="20"/>
        </w:rPr>
        <w:t>działań Biura Związku może zostać zaktualizowany</w:t>
      </w:r>
      <w:r w:rsidR="00295C82">
        <w:rPr>
          <w:rFonts w:ascii="Calibri" w:hAnsi="Calibri" w:cs="Calibri"/>
          <w:szCs w:val="20"/>
        </w:rPr>
        <w:t>.</w:t>
      </w:r>
    </w:p>
    <w:p w14:paraId="78FFFE1E" w14:textId="2B0A5E14" w:rsidR="003B692F" w:rsidRPr="006B46F1" w:rsidRDefault="003B692F" w:rsidP="006B46F1">
      <w:pPr>
        <w:pStyle w:val="Akapitzlist"/>
        <w:numPr>
          <w:ilvl w:val="1"/>
          <w:numId w:val="31"/>
        </w:numPr>
        <w:rPr>
          <w:rFonts w:ascii="Calibri" w:hAnsi="Calibri" w:cs="Calibri"/>
          <w:szCs w:val="20"/>
        </w:rPr>
      </w:pPr>
      <w:r w:rsidRPr="003B692F">
        <w:rPr>
          <w:rFonts w:ascii="Calibri" w:hAnsi="Calibri" w:cs="Calibri"/>
          <w:szCs w:val="20"/>
        </w:rPr>
        <w:t>Członkowie Związku Subregionu Centralnego na bieżąco mogą zgłaszać do Biura Związku zapotrzebowanie w zakresie miedzy innymi wsparcia eksperckiego,</w:t>
      </w:r>
      <w:r>
        <w:rPr>
          <w:rFonts w:ascii="Calibri" w:hAnsi="Calibri" w:cs="Calibri"/>
          <w:szCs w:val="20"/>
        </w:rPr>
        <w:t xml:space="preserve"> doradztwa indywidualnego, </w:t>
      </w:r>
      <w:r w:rsidRPr="003B692F">
        <w:rPr>
          <w:rFonts w:ascii="Calibri" w:hAnsi="Calibri" w:cs="Calibri"/>
          <w:szCs w:val="20"/>
        </w:rPr>
        <w:t>wizyt studyjnych krajowych oraz zagranicznych.</w:t>
      </w:r>
      <w:r>
        <w:rPr>
          <w:rFonts w:ascii="Calibri" w:hAnsi="Calibri" w:cs="Calibri"/>
          <w:szCs w:val="20"/>
        </w:rPr>
        <w:t xml:space="preserve"> Działania te mogą </w:t>
      </w:r>
      <w:r w:rsidRPr="006B46F1">
        <w:rPr>
          <w:rFonts w:ascii="Calibri" w:hAnsi="Calibri" w:cs="Calibri"/>
          <w:szCs w:val="20"/>
        </w:rPr>
        <w:t xml:space="preserve">stanowić postawę do aktualizacji rocznego planu działań Biura </w:t>
      </w:r>
      <w:r w:rsidRPr="003B692F">
        <w:rPr>
          <w:rFonts w:ascii="Calibri" w:hAnsi="Calibri" w:cs="Calibri"/>
          <w:szCs w:val="20"/>
        </w:rPr>
        <w:t>Związku</w:t>
      </w:r>
      <w:r w:rsidRPr="006B46F1">
        <w:rPr>
          <w:rFonts w:ascii="Calibri" w:hAnsi="Calibri" w:cs="Calibri"/>
          <w:szCs w:val="20"/>
        </w:rPr>
        <w:t xml:space="preserve">. </w:t>
      </w:r>
    </w:p>
    <w:p w14:paraId="419181C1" w14:textId="77777777" w:rsidR="00D07514" w:rsidRDefault="00D07514" w:rsidP="00295C82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D07514">
        <w:rPr>
          <w:rFonts w:ascii="Calibri" w:hAnsi="Calibri" w:cs="Calibri"/>
          <w:szCs w:val="20"/>
        </w:rPr>
        <w:t>Odpowiedzialnymi za stosowanie niniejszego zarządzenia są wszyscy pracownicy Biura.</w:t>
      </w:r>
    </w:p>
    <w:p w14:paraId="54A02943" w14:textId="77777777" w:rsidR="00D07514" w:rsidRDefault="00D07514" w:rsidP="00DA506C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D07514">
        <w:rPr>
          <w:rFonts w:ascii="Calibri" w:hAnsi="Calibri" w:cs="Calibri"/>
          <w:szCs w:val="20"/>
        </w:rPr>
        <w:t>Nadzór nad wykonaniem niniejszego zarządzenia sp</w:t>
      </w:r>
      <w:r>
        <w:rPr>
          <w:rFonts w:ascii="Calibri" w:hAnsi="Calibri" w:cs="Calibri"/>
          <w:szCs w:val="20"/>
        </w:rPr>
        <w:t>rawuję osobiście.</w:t>
      </w:r>
    </w:p>
    <w:p w14:paraId="52E43FE5" w14:textId="1F5BC3B6" w:rsidR="00D07514" w:rsidRDefault="00D07514" w:rsidP="00DA506C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szCs w:val="20"/>
        </w:rPr>
      </w:pPr>
      <w:r w:rsidRPr="00D07514">
        <w:rPr>
          <w:rFonts w:ascii="Calibri" w:hAnsi="Calibri" w:cs="Calibri"/>
          <w:szCs w:val="20"/>
        </w:rPr>
        <w:t>Zarządzenie wchodzi w życie z dniem podpisania.</w:t>
      </w:r>
    </w:p>
    <w:p w14:paraId="7010FB68" w14:textId="3D27F0FB" w:rsidR="00D07514" w:rsidRPr="00D07514" w:rsidRDefault="00D07514" w:rsidP="00D07514">
      <w:bookmarkStart w:id="0" w:name="_GoBack"/>
      <w:bookmarkEnd w:id="0"/>
    </w:p>
    <w:sectPr w:rsidR="00D07514" w:rsidRPr="00D07514" w:rsidSect="006C21DC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AD03" w14:textId="77777777" w:rsidR="00B52DF4" w:rsidRDefault="00B52DF4" w:rsidP="005B4075">
      <w:r>
        <w:separator/>
      </w:r>
    </w:p>
  </w:endnote>
  <w:endnote w:type="continuationSeparator" w:id="0">
    <w:p w14:paraId="1A1A88B9" w14:textId="77777777" w:rsidR="00B52DF4" w:rsidRDefault="00B52DF4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FD8A" w14:textId="77777777" w:rsidR="00B52DF4" w:rsidRDefault="00B52DF4" w:rsidP="005B4075">
      <w:r>
        <w:separator/>
      </w:r>
    </w:p>
  </w:footnote>
  <w:footnote w:type="continuationSeparator" w:id="0">
    <w:p w14:paraId="50E36C74" w14:textId="77777777" w:rsidR="00B52DF4" w:rsidRDefault="00B52DF4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1624704"/>
    <w:multiLevelType w:val="hybridMultilevel"/>
    <w:tmpl w:val="FBDE28E0"/>
    <w:lvl w:ilvl="0" w:tplc="EC0C2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4245C"/>
    <w:multiLevelType w:val="hybridMultilevel"/>
    <w:tmpl w:val="4F2258A4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F05F6"/>
    <w:multiLevelType w:val="multilevel"/>
    <w:tmpl w:val="D7BA78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7377B62"/>
    <w:multiLevelType w:val="hybridMultilevel"/>
    <w:tmpl w:val="DAF44AE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66402"/>
    <w:multiLevelType w:val="hybridMultilevel"/>
    <w:tmpl w:val="71A64D18"/>
    <w:lvl w:ilvl="0" w:tplc="FDA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72908"/>
    <w:multiLevelType w:val="hybridMultilevel"/>
    <w:tmpl w:val="B0D087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D2DFF"/>
    <w:multiLevelType w:val="hybridMultilevel"/>
    <w:tmpl w:val="2EA494D0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358F"/>
    <w:multiLevelType w:val="hybridMultilevel"/>
    <w:tmpl w:val="7A3828F6"/>
    <w:lvl w:ilvl="0" w:tplc="AF18E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862B7"/>
    <w:multiLevelType w:val="hybridMultilevel"/>
    <w:tmpl w:val="A6EC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6A5"/>
    <w:multiLevelType w:val="hybridMultilevel"/>
    <w:tmpl w:val="473EA81A"/>
    <w:lvl w:ilvl="0" w:tplc="6842443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01604EA"/>
    <w:multiLevelType w:val="hybridMultilevel"/>
    <w:tmpl w:val="FE6E7536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1F0CFC"/>
    <w:multiLevelType w:val="hybridMultilevel"/>
    <w:tmpl w:val="BCCED01A"/>
    <w:lvl w:ilvl="0" w:tplc="2BCEE20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D25CF"/>
    <w:multiLevelType w:val="hybridMultilevel"/>
    <w:tmpl w:val="3FD2D60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C0A10EE"/>
    <w:multiLevelType w:val="hybridMultilevel"/>
    <w:tmpl w:val="9B7ED31E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2204A"/>
    <w:multiLevelType w:val="hybridMultilevel"/>
    <w:tmpl w:val="0FD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95596"/>
    <w:multiLevelType w:val="hybridMultilevel"/>
    <w:tmpl w:val="16EEFF68"/>
    <w:lvl w:ilvl="0" w:tplc="27D0C1A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5725FAA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629AE"/>
    <w:multiLevelType w:val="hybridMultilevel"/>
    <w:tmpl w:val="6FDEF108"/>
    <w:lvl w:ilvl="0" w:tplc="E7763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C3698"/>
    <w:multiLevelType w:val="hybridMultilevel"/>
    <w:tmpl w:val="E0BC3946"/>
    <w:lvl w:ilvl="0" w:tplc="AF140AD4">
      <w:start w:val="1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E0271BB"/>
    <w:multiLevelType w:val="hybridMultilevel"/>
    <w:tmpl w:val="E206C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CF054F"/>
    <w:multiLevelType w:val="hybridMultilevel"/>
    <w:tmpl w:val="6FBC0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E7DF9"/>
    <w:multiLevelType w:val="hybridMultilevel"/>
    <w:tmpl w:val="C12A028C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5978DF"/>
    <w:multiLevelType w:val="hybridMultilevel"/>
    <w:tmpl w:val="CBE6DB3E"/>
    <w:lvl w:ilvl="0" w:tplc="5B4A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935F6"/>
    <w:multiLevelType w:val="hybridMultilevel"/>
    <w:tmpl w:val="1EAC2032"/>
    <w:lvl w:ilvl="0" w:tplc="5EDA31F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C914B23"/>
    <w:multiLevelType w:val="hybridMultilevel"/>
    <w:tmpl w:val="CBD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0DD6"/>
    <w:multiLevelType w:val="hybridMultilevel"/>
    <w:tmpl w:val="63E2756C"/>
    <w:lvl w:ilvl="0" w:tplc="47B09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8668BB"/>
    <w:multiLevelType w:val="hybridMultilevel"/>
    <w:tmpl w:val="30A0E096"/>
    <w:lvl w:ilvl="0" w:tplc="04429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C68EE"/>
    <w:multiLevelType w:val="hybridMultilevel"/>
    <w:tmpl w:val="909AF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57D"/>
    <w:multiLevelType w:val="hybridMultilevel"/>
    <w:tmpl w:val="047A3448"/>
    <w:lvl w:ilvl="0" w:tplc="6D9EA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8079D9"/>
    <w:multiLevelType w:val="hybridMultilevel"/>
    <w:tmpl w:val="8DE2B766"/>
    <w:lvl w:ilvl="0" w:tplc="D9589CC0">
      <w:start w:val="5"/>
      <w:numFmt w:val="decimal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3B89"/>
    <w:multiLevelType w:val="hybridMultilevel"/>
    <w:tmpl w:val="6C08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87B50"/>
    <w:multiLevelType w:val="hybridMultilevel"/>
    <w:tmpl w:val="02FE1B64"/>
    <w:lvl w:ilvl="0" w:tplc="5B9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7C499C"/>
    <w:multiLevelType w:val="hybridMultilevel"/>
    <w:tmpl w:val="3F2CE03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 w15:restartNumberingAfterBreak="0">
    <w:nsid w:val="7C703856"/>
    <w:multiLevelType w:val="hybridMultilevel"/>
    <w:tmpl w:val="0DE457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D93676"/>
    <w:multiLevelType w:val="hybridMultilevel"/>
    <w:tmpl w:val="BB565482"/>
    <w:lvl w:ilvl="0" w:tplc="A63E2C30">
      <w:start w:val="1"/>
      <w:numFmt w:val="decimal"/>
      <w:lvlText w:val="%1)"/>
      <w:lvlJc w:val="left"/>
      <w:pPr>
        <w:ind w:left="157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6"/>
  </w:num>
  <w:num w:numId="3">
    <w:abstractNumId w:val="4"/>
  </w:num>
  <w:num w:numId="4">
    <w:abstractNumId w:val="12"/>
  </w:num>
  <w:num w:numId="5">
    <w:abstractNumId w:val="7"/>
  </w:num>
  <w:num w:numId="6">
    <w:abstractNumId w:val="28"/>
  </w:num>
  <w:num w:numId="7">
    <w:abstractNumId w:val="9"/>
  </w:num>
  <w:num w:numId="8">
    <w:abstractNumId w:val="11"/>
  </w:num>
  <w:num w:numId="9">
    <w:abstractNumId w:val="6"/>
  </w:num>
  <w:num w:numId="10">
    <w:abstractNumId w:val="24"/>
  </w:num>
  <w:num w:numId="11">
    <w:abstractNumId w:val="25"/>
  </w:num>
  <w:num w:numId="12">
    <w:abstractNumId w:val="20"/>
  </w:num>
  <w:num w:numId="13">
    <w:abstractNumId w:val="3"/>
  </w:num>
  <w:num w:numId="14">
    <w:abstractNumId w:val="5"/>
  </w:num>
  <w:num w:numId="15">
    <w:abstractNumId w:val="21"/>
  </w:num>
  <w:num w:numId="16">
    <w:abstractNumId w:val="35"/>
  </w:num>
  <w:num w:numId="17">
    <w:abstractNumId w:val="29"/>
  </w:num>
  <w:num w:numId="18">
    <w:abstractNumId w:val="14"/>
  </w:num>
  <w:num w:numId="19">
    <w:abstractNumId w:val="17"/>
  </w:num>
  <w:num w:numId="20">
    <w:abstractNumId w:val="32"/>
  </w:num>
  <w:num w:numId="21">
    <w:abstractNumId w:val="38"/>
  </w:num>
  <w:num w:numId="22">
    <w:abstractNumId w:val="30"/>
  </w:num>
  <w:num w:numId="23">
    <w:abstractNumId w:val="13"/>
  </w:num>
  <w:num w:numId="24">
    <w:abstractNumId w:val="22"/>
  </w:num>
  <w:num w:numId="25">
    <w:abstractNumId w:val="33"/>
  </w:num>
  <w:num w:numId="26">
    <w:abstractNumId w:val="15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8"/>
  </w:num>
  <w:num w:numId="33">
    <w:abstractNumId w:val="31"/>
  </w:num>
  <w:num w:numId="34">
    <w:abstractNumId w:val="34"/>
  </w:num>
  <w:num w:numId="35">
    <w:abstractNumId w:val="18"/>
  </w:num>
  <w:num w:numId="36">
    <w:abstractNumId w:val="16"/>
  </w:num>
  <w:num w:numId="37">
    <w:abstractNumId w:val="23"/>
  </w:num>
  <w:num w:numId="38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16479"/>
    <w:rsid w:val="00020B72"/>
    <w:rsid w:val="00031559"/>
    <w:rsid w:val="00035752"/>
    <w:rsid w:val="00050217"/>
    <w:rsid w:val="00053155"/>
    <w:rsid w:val="00085EA9"/>
    <w:rsid w:val="000B0752"/>
    <w:rsid w:val="000C2845"/>
    <w:rsid w:val="000D08AB"/>
    <w:rsid w:val="000E454C"/>
    <w:rsid w:val="00111879"/>
    <w:rsid w:val="001144F4"/>
    <w:rsid w:val="00117855"/>
    <w:rsid w:val="0012460E"/>
    <w:rsid w:val="00136CE3"/>
    <w:rsid w:val="0014292F"/>
    <w:rsid w:val="0015447D"/>
    <w:rsid w:val="00156AD9"/>
    <w:rsid w:val="00193DE8"/>
    <w:rsid w:val="001A1C22"/>
    <w:rsid w:val="001A44A9"/>
    <w:rsid w:val="001C54C7"/>
    <w:rsid w:val="001D78E8"/>
    <w:rsid w:val="001F0BB3"/>
    <w:rsid w:val="001F3F86"/>
    <w:rsid w:val="001F49DE"/>
    <w:rsid w:val="00201106"/>
    <w:rsid w:val="00213693"/>
    <w:rsid w:val="00244906"/>
    <w:rsid w:val="002640C1"/>
    <w:rsid w:val="0027541C"/>
    <w:rsid w:val="00295C82"/>
    <w:rsid w:val="002A72E8"/>
    <w:rsid w:val="002B2C65"/>
    <w:rsid w:val="002C149E"/>
    <w:rsid w:val="002C3DFE"/>
    <w:rsid w:val="002C6F41"/>
    <w:rsid w:val="002D0A92"/>
    <w:rsid w:val="002E0E00"/>
    <w:rsid w:val="002F253C"/>
    <w:rsid w:val="00313EFD"/>
    <w:rsid w:val="003222C2"/>
    <w:rsid w:val="00322480"/>
    <w:rsid w:val="003548E4"/>
    <w:rsid w:val="003665DB"/>
    <w:rsid w:val="003704CB"/>
    <w:rsid w:val="003B692F"/>
    <w:rsid w:val="003B778F"/>
    <w:rsid w:val="003E0291"/>
    <w:rsid w:val="004104A4"/>
    <w:rsid w:val="00412F58"/>
    <w:rsid w:val="00424194"/>
    <w:rsid w:val="004244B2"/>
    <w:rsid w:val="00457CF7"/>
    <w:rsid w:val="004A2C17"/>
    <w:rsid w:val="004A654E"/>
    <w:rsid w:val="004B0FA6"/>
    <w:rsid w:val="004D0BF7"/>
    <w:rsid w:val="004D5BE2"/>
    <w:rsid w:val="004F7C58"/>
    <w:rsid w:val="00503790"/>
    <w:rsid w:val="00505133"/>
    <w:rsid w:val="00526179"/>
    <w:rsid w:val="0055271F"/>
    <w:rsid w:val="00554C5A"/>
    <w:rsid w:val="005834C0"/>
    <w:rsid w:val="005B4075"/>
    <w:rsid w:val="005B63CC"/>
    <w:rsid w:val="005B71C4"/>
    <w:rsid w:val="005D27DC"/>
    <w:rsid w:val="005D3F4D"/>
    <w:rsid w:val="00606AC3"/>
    <w:rsid w:val="00650825"/>
    <w:rsid w:val="00657CC2"/>
    <w:rsid w:val="00661E97"/>
    <w:rsid w:val="006624DF"/>
    <w:rsid w:val="00664978"/>
    <w:rsid w:val="00671651"/>
    <w:rsid w:val="00671CCF"/>
    <w:rsid w:val="00686DCE"/>
    <w:rsid w:val="0069095B"/>
    <w:rsid w:val="006A187E"/>
    <w:rsid w:val="006A255E"/>
    <w:rsid w:val="006B46F1"/>
    <w:rsid w:val="006B7BA1"/>
    <w:rsid w:val="006B7CEC"/>
    <w:rsid w:val="006C21DC"/>
    <w:rsid w:val="006E5B5F"/>
    <w:rsid w:val="006F6EBF"/>
    <w:rsid w:val="0071367A"/>
    <w:rsid w:val="007344CD"/>
    <w:rsid w:val="00745A9E"/>
    <w:rsid w:val="0075200F"/>
    <w:rsid w:val="00784985"/>
    <w:rsid w:val="007D1E37"/>
    <w:rsid w:val="007D3BAD"/>
    <w:rsid w:val="007F76A7"/>
    <w:rsid w:val="0081377C"/>
    <w:rsid w:val="00836088"/>
    <w:rsid w:val="00851947"/>
    <w:rsid w:val="0086149B"/>
    <w:rsid w:val="00864C6F"/>
    <w:rsid w:val="008724B2"/>
    <w:rsid w:val="008811B8"/>
    <w:rsid w:val="008A25E7"/>
    <w:rsid w:val="008A3FB9"/>
    <w:rsid w:val="008B1E5C"/>
    <w:rsid w:val="008B4DB3"/>
    <w:rsid w:val="008C4380"/>
    <w:rsid w:val="008D3362"/>
    <w:rsid w:val="008E794B"/>
    <w:rsid w:val="00910C9A"/>
    <w:rsid w:val="0091438D"/>
    <w:rsid w:val="00915DC3"/>
    <w:rsid w:val="00920CDC"/>
    <w:rsid w:val="00944BE1"/>
    <w:rsid w:val="00970F57"/>
    <w:rsid w:val="009863B7"/>
    <w:rsid w:val="009867CF"/>
    <w:rsid w:val="009A7939"/>
    <w:rsid w:val="009C1D02"/>
    <w:rsid w:val="009D0B8F"/>
    <w:rsid w:val="009D4EB7"/>
    <w:rsid w:val="009E76A7"/>
    <w:rsid w:val="00A15306"/>
    <w:rsid w:val="00A43029"/>
    <w:rsid w:val="00A76B1F"/>
    <w:rsid w:val="00AA5E47"/>
    <w:rsid w:val="00AB2A8B"/>
    <w:rsid w:val="00AF1B5A"/>
    <w:rsid w:val="00AF788A"/>
    <w:rsid w:val="00B257E6"/>
    <w:rsid w:val="00B45089"/>
    <w:rsid w:val="00B52DF4"/>
    <w:rsid w:val="00B52FE2"/>
    <w:rsid w:val="00B54E72"/>
    <w:rsid w:val="00B707EC"/>
    <w:rsid w:val="00B74E74"/>
    <w:rsid w:val="00B854FA"/>
    <w:rsid w:val="00B8643C"/>
    <w:rsid w:val="00BB5777"/>
    <w:rsid w:val="00BD5ED1"/>
    <w:rsid w:val="00BF69FC"/>
    <w:rsid w:val="00C11DA3"/>
    <w:rsid w:val="00C54ADB"/>
    <w:rsid w:val="00C567FF"/>
    <w:rsid w:val="00C6417B"/>
    <w:rsid w:val="00C673E1"/>
    <w:rsid w:val="00C82F2B"/>
    <w:rsid w:val="00CA7827"/>
    <w:rsid w:val="00CB474A"/>
    <w:rsid w:val="00CB51E3"/>
    <w:rsid w:val="00CB7E5C"/>
    <w:rsid w:val="00CF04E0"/>
    <w:rsid w:val="00D07514"/>
    <w:rsid w:val="00D23741"/>
    <w:rsid w:val="00D3058B"/>
    <w:rsid w:val="00D32874"/>
    <w:rsid w:val="00D72A3E"/>
    <w:rsid w:val="00DA506C"/>
    <w:rsid w:val="00DB0AA2"/>
    <w:rsid w:val="00DF333A"/>
    <w:rsid w:val="00DF64B7"/>
    <w:rsid w:val="00E021A3"/>
    <w:rsid w:val="00E136B4"/>
    <w:rsid w:val="00E23084"/>
    <w:rsid w:val="00E428F1"/>
    <w:rsid w:val="00E43CF2"/>
    <w:rsid w:val="00E74CD1"/>
    <w:rsid w:val="00EA209C"/>
    <w:rsid w:val="00EA7A98"/>
    <w:rsid w:val="00ED1047"/>
    <w:rsid w:val="00EE52F3"/>
    <w:rsid w:val="00F208BA"/>
    <w:rsid w:val="00F5175F"/>
    <w:rsid w:val="00F641CC"/>
    <w:rsid w:val="00F70A1A"/>
    <w:rsid w:val="00F811CA"/>
    <w:rsid w:val="00FA03FA"/>
    <w:rsid w:val="00FA6758"/>
    <w:rsid w:val="00FC3C6D"/>
    <w:rsid w:val="00FC5B89"/>
    <w:rsid w:val="00FC7B2C"/>
    <w:rsid w:val="00FD60CF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FE9602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14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149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F686-DC72-4313-89BE-ECC137EE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Małgorzata</cp:lastModifiedBy>
  <cp:revision>42</cp:revision>
  <cp:lastPrinted>2024-01-25T06:42:00Z</cp:lastPrinted>
  <dcterms:created xsi:type="dcterms:W3CDTF">2015-10-06T05:42:00Z</dcterms:created>
  <dcterms:modified xsi:type="dcterms:W3CDTF">2024-01-25T06:43:00Z</dcterms:modified>
</cp:coreProperties>
</file>