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63261" w14:textId="77777777" w:rsidR="00AE7EFC" w:rsidRDefault="00AE7EFC" w:rsidP="00AE7EFC">
      <w:pPr>
        <w:tabs>
          <w:tab w:val="clear" w:pos="1276"/>
          <w:tab w:val="left" w:pos="0"/>
        </w:tabs>
        <w:spacing w:before="240" w:after="720"/>
        <w:ind w:left="0" w:firstLine="0"/>
      </w:pPr>
      <w:bookmarkStart w:id="0" w:name="_GoBack"/>
      <w:bookmarkEnd w:id="0"/>
    </w:p>
    <w:p w14:paraId="5F332EA3" w14:textId="3CEAF7DD" w:rsidR="00CC1697" w:rsidRPr="00426AB3" w:rsidRDefault="00A37CF4" w:rsidP="00AE7EFC">
      <w:pPr>
        <w:tabs>
          <w:tab w:val="clear" w:pos="1276"/>
          <w:tab w:val="left" w:pos="0"/>
        </w:tabs>
        <w:spacing w:before="240" w:after="720"/>
        <w:ind w:left="0" w:firstLine="0"/>
      </w:pPr>
      <w:r w:rsidRPr="00426AB3">
        <w:drawing>
          <wp:anchor distT="0" distB="0" distL="114300" distR="114300" simplePos="0" relativeHeight="251658240" behindDoc="0" locked="0" layoutInCell="1" allowOverlap="1" wp14:anchorId="349C69D3" wp14:editId="482C2387">
            <wp:simplePos x="0" y="0"/>
            <wp:positionH relativeFrom="column">
              <wp:posOffset>-205181</wp:posOffset>
            </wp:positionH>
            <wp:positionV relativeFrom="page">
              <wp:posOffset>768122</wp:posOffset>
            </wp:positionV>
            <wp:extent cx="2943225" cy="800100"/>
            <wp:effectExtent l="0" t="0" r="9525" b="0"/>
            <wp:wrapSquare wrapText="bothSides"/>
            <wp:docPr id="37" name="Obraz 2" descr="Logo składające się z okręgów w kolorach zielonym, pomarańczowym, zółtym i niebieskim wraz z nazwą firmy" title="Logo Związku Gmin i Powiatów Subregionu Centralnego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697" w:rsidRPr="00426AB3">
        <w:t>ZSC.021.</w:t>
      </w:r>
      <w:r w:rsidR="00AE7EFC" w:rsidRPr="00426AB3">
        <w:t>7</w:t>
      </w:r>
      <w:r w:rsidR="00CC1697" w:rsidRPr="00426AB3">
        <w:t>.2023</w:t>
      </w:r>
    </w:p>
    <w:p w14:paraId="49BA2EF9" w14:textId="03C89E1C" w:rsidR="009D0B8F" w:rsidRPr="00426AB3" w:rsidRDefault="00FD60CF" w:rsidP="00B5469B">
      <w:pPr>
        <w:pStyle w:val="Tytu"/>
        <w:jc w:val="center"/>
        <w:rPr>
          <w:sz w:val="24"/>
          <w:szCs w:val="24"/>
        </w:rPr>
      </w:pPr>
      <w:r w:rsidRPr="00426AB3">
        <w:rPr>
          <w:sz w:val="24"/>
          <w:szCs w:val="24"/>
        </w:rPr>
        <w:t xml:space="preserve">Zarządzenie organizacyjne nr </w:t>
      </w:r>
      <w:r w:rsidR="00957149" w:rsidRPr="00426AB3">
        <w:rPr>
          <w:color w:val="000000" w:themeColor="text1"/>
          <w:sz w:val="24"/>
          <w:szCs w:val="24"/>
        </w:rPr>
        <w:t>1</w:t>
      </w:r>
      <w:r w:rsidR="004D084E" w:rsidRPr="00426AB3">
        <w:rPr>
          <w:color w:val="000000" w:themeColor="text1"/>
          <w:sz w:val="24"/>
          <w:szCs w:val="24"/>
        </w:rPr>
        <w:t>1</w:t>
      </w:r>
      <w:r w:rsidR="00F11BB9" w:rsidRPr="00426AB3">
        <w:rPr>
          <w:color w:val="000000" w:themeColor="text1"/>
          <w:sz w:val="24"/>
          <w:szCs w:val="24"/>
        </w:rPr>
        <w:t>2</w:t>
      </w:r>
      <w:r w:rsidR="0002559F" w:rsidRPr="00426AB3">
        <w:rPr>
          <w:color w:val="000000" w:themeColor="text1"/>
          <w:sz w:val="24"/>
          <w:szCs w:val="24"/>
        </w:rPr>
        <w:t>/</w:t>
      </w:r>
      <w:r w:rsidR="00356C9E" w:rsidRPr="00426AB3">
        <w:rPr>
          <w:color w:val="000000" w:themeColor="text1"/>
          <w:sz w:val="24"/>
          <w:szCs w:val="24"/>
        </w:rPr>
        <w:t>202</w:t>
      </w:r>
      <w:r w:rsidR="00B548AD" w:rsidRPr="00426AB3">
        <w:rPr>
          <w:color w:val="000000" w:themeColor="text1"/>
          <w:sz w:val="24"/>
          <w:szCs w:val="24"/>
        </w:rPr>
        <w:t>3</w:t>
      </w:r>
    </w:p>
    <w:p w14:paraId="06A8DDE7" w14:textId="77777777" w:rsidR="009D0B8F" w:rsidRPr="00426AB3" w:rsidRDefault="009D0B8F" w:rsidP="00B5469B">
      <w:pPr>
        <w:pStyle w:val="Tytu"/>
        <w:jc w:val="center"/>
        <w:rPr>
          <w:sz w:val="24"/>
          <w:szCs w:val="24"/>
        </w:rPr>
      </w:pPr>
      <w:r w:rsidRPr="00426AB3">
        <w:rPr>
          <w:sz w:val="24"/>
          <w:szCs w:val="24"/>
        </w:rPr>
        <w:t>Dyrektora Biura Związku Subregionu Centralnego</w:t>
      </w:r>
    </w:p>
    <w:p w14:paraId="6BCEF698" w14:textId="46EA212E" w:rsidR="009D0B8F" w:rsidRPr="00426AB3" w:rsidRDefault="009D0B8F" w:rsidP="00B5469B">
      <w:pPr>
        <w:pStyle w:val="Tytu"/>
        <w:jc w:val="center"/>
        <w:rPr>
          <w:sz w:val="24"/>
          <w:szCs w:val="24"/>
        </w:rPr>
      </w:pPr>
      <w:r w:rsidRPr="00426AB3">
        <w:rPr>
          <w:sz w:val="24"/>
          <w:szCs w:val="24"/>
        </w:rPr>
        <w:t xml:space="preserve">z dnia </w:t>
      </w:r>
      <w:r w:rsidR="00AE7EFC" w:rsidRPr="00426AB3">
        <w:rPr>
          <w:sz w:val="24"/>
          <w:szCs w:val="24"/>
        </w:rPr>
        <w:t>19</w:t>
      </w:r>
      <w:r w:rsidR="000E5449" w:rsidRPr="00426AB3">
        <w:rPr>
          <w:sz w:val="24"/>
          <w:szCs w:val="24"/>
        </w:rPr>
        <w:t xml:space="preserve"> </w:t>
      </w:r>
      <w:r w:rsidR="00AE7EFC" w:rsidRPr="00426AB3">
        <w:rPr>
          <w:sz w:val="24"/>
          <w:szCs w:val="24"/>
        </w:rPr>
        <w:t>października</w:t>
      </w:r>
      <w:r w:rsidR="004D084E" w:rsidRPr="00426AB3">
        <w:rPr>
          <w:sz w:val="24"/>
          <w:szCs w:val="24"/>
        </w:rPr>
        <w:t xml:space="preserve"> </w:t>
      </w:r>
      <w:r w:rsidR="00356C9E" w:rsidRPr="00426AB3">
        <w:rPr>
          <w:sz w:val="24"/>
          <w:szCs w:val="24"/>
        </w:rPr>
        <w:t>202</w:t>
      </w:r>
      <w:r w:rsidR="00B548AD" w:rsidRPr="00426AB3">
        <w:rPr>
          <w:sz w:val="24"/>
          <w:szCs w:val="24"/>
        </w:rPr>
        <w:t>3</w:t>
      </w:r>
      <w:r w:rsidR="008B0782" w:rsidRPr="00426AB3">
        <w:rPr>
          <w:sz w:val="24"/>
          <w:szCs w:val="24"/>
        </w:rPr>
        <w:t xml:space="preserve"> </w:t>
      </w:r>
      <w:r w:rsidRPr="00426AB3">
        <w:rPr>
          <w:sz w:val="24"/>
          <w:szCs w:val="24"/>
        </w:rPr>
        <w:t>r.</w:t>
      </w:r>
    </w:p>
    <w:p w14:paraId="6155B3DC" w14:textId="5459752C" w:rsidR="009D0B8F" w:rsidRPr="00426AB3" w:rsidRDefault="00FE6060" w:rsidP="00426AB3">
      <w:pPr>
        <w:spacing w:before="600" w:after="600"/>
      </w:pPr>
      <w:r w:rsidRPr="00426AB3">
        <w:t>w sprawie</w:t>
      </w:r>
      <w:r w:rsidR="0081034A" w:rsidRPr="00426AB3">
        <w:t>:</w:t>
      </w:r>
      <w:r w:rsidR="0081034A" w:rsidRPr="00426AB3">
        <w:tab/>
      </w:r>
      <w:r w:rsidR="00A04891" w:rsidRPr="00426AB3">
        <w:t>wprowadzenia dnia wolnego za 11 listopada 2023 roku.</w:t>
      </w:r>
    </w:p>
    <w:p w14:paraId="3E274910" w14:textId="1DDA2A9B" w:rsidR="00A04891" w:rsidRPr="00426AB3" w:rsidRDefault="00A04891" w:rsidP="00426AB3">
      <w:pPr>
        <w:pStyle w:val="Nagwek1"/>
        <w:tabs>
          <w:tab w:val="clear" w:pos="1276"/>
        </w:tabs>
        <w:spacing w:before="480" w:after="480" w:line="276" w:lineRule="auto"/>
        <w:ind w:left="0" w:firstLine="0"/>
        <w:jc w:val="both"/>
        <w:rPr>
          <w:b w:val="0"/>
          <w:bCs w:val="0"/>
          <w:color w:val="auto"/>
          <w:sz w:val="24"/>
          <w:szCs w:val="24"/>
        </w:rPr>
      </w:pPr>
      <w:r w:rsidRPr="00426AB3">
        <w:rPr>
          <w:b w:val="0"/>
          <w:bCs w:val="0"/>
          <w:color w:val="auto"/>
          <w:sz w:val="24"/>
          <w:szCs w:val="24"/>
        </w:rPr>
        <w:t>Działając na podstawie § 23 ust. 1 pkt. 3) Statutu Związku Gmin i Powiatów Subregionu Centralnego Województwa Śląskiego, przyjętego uchwałą Walnego Zebrania Członków Związku Gmin i Powiatów Subregionu Centralnego Województwa Śląskiego nr 2/2013 z dnia 3 października 2013 roku z późn. zm.</w:t>
      </w:r>
    </w:p>
    <w:p w14:paraId="191AFDB0" w14:textId="242C2966" w:rsidR="00A04891" w:rsidRPr="00426AB3" w:rsidRDefault="00926840" w:rsidP="00426AB3">
      <w:pPr>
        <w:tabs>
          <w:tab w:val="clear" w:pos="1276"/>
        </w:tabs>
        <w:spacing w:after="160"/>
        <w:ind w:left="0" w:firstLine="0"/>
        <w:jc w:val="center"/>
        <w:rPr>
          <w:b/>
        </w:rPr>
      </w:pPr>
      <w:r w:rsidRPr="00426AB3">
        <w:rPr>
          <w:b/>
        </w:rPr>
        <w:t>zarządzam:</w:t>
      </w:r>
    </w:p>
    <w:p w14:paraId="47C9C41C" w14:textId="77777777" w:rsidR="00926840" w:rsidRPr="00426AB3" w:rsidRDefault="00926840" w:rsidP="00426AB3">
      <w:pPr>
        <w:ind w:left="426" w:hanging="426"/>
        <w:jc w:val="center"/>
        <w:rPr>
          <w:rFonts w:cs="Arial"/>
          <w:b/>
          <w:bCs/>
        </w:rPr>
      </w:pPr>
    </w:p>
    <w:p w14:paraId="22755152" w14:textId="693B1CDD" w:rsidR="00926840" w:rsidRPr="00426AB3" w:rsidRDefault="00926840" w:rsidP="00426AB3">
      <w:pPr>
        <w:pStyle w:val="Akapitzlist"/>
        <w:numPr>
          <w:ilvl w:val="0"/>
          <w:numId w:val="10"/>
        </w:numPr>
        <w:tabs>
          <w:tab w:val="clear" w:pos="1276"/>
        </w:tabs>
        <w:spacing w:after="120"/>
        <w:ind w:left="425" w:hanging="425"/>
        <w:jc w:val="both"/>
        <w:rPr>
          <w:rFonts w:cs="Arial"/>
        </w:rPr>
      </w:pPr>
      <w:r w:rsidRPr="00426AB3">
        <w:rPr>
          <w:rFonts w:cs="Arial"/>
        </w:rPr>
        <w:t xml:space="preserve">Zgodnie z wyrokiem Trybunału Konstytucyjnego z dnia 2 października 2012 roku o sygnaturze akt K27/11 oraz zgodnie z Art. 130 § 2 Kodeksu Pracy każde święto przypadające w innym dniu niż niedziela obniża wymiar czasu pracy pracownika. W świetle powyższego przepisu zarządzam, że pracownicy Biura Związku w zamian za święto przypadające w dniu 11 listopada 2023 roku otrzymują dzień wolny do wybrania w dowolnym terminie do wyboru przez każdego pracownika w okresie od </w:t>
      </w:r>
      <w:r w:rsidR="00AE7EFC" w:rsidRPr="00426AB3">
        <w:rPr>
          <w:rFonts w:cs="Arial"/>
        </w:rPr>
        <w:t>2</w:t>
      </w:r>
      <w:r w:rsidRPr="00426AB3">
        <w:rPr>
          <w:rFonts w:cs="Arial"/>
        </w:rPr>
        <w:t xml:space="preserve"> </w:t>
      </w:r>
      <w:r w:rsidR="00AE7EFC" w:rsidRPr="00426AB3">
        <w:rPr>
          <w:rFonts w:cs="Arial"/>
        </w:rPr>
        <w:t>listopada</w:t>
      </w:r>
      <w:r w:rsidRPr="00426AB3">
        <w:rPr>
          <w:rFonts w:cs="Arial"/>
        </w:rPr>
        <w:t xml:space="preserve"> 2023</w:t>
      </w:r>
      <w:r w:rsidR="00C373EA" w:rsidRPr="00426AB3">
        <w:rPr>
          <w:rFonts w:cs="Arial"/>
        </w:rPr>
        <w:t xml:space="preserve"> roku do 31 grudnia</w:t>
      </w:r>
      <w:r w:rsidRPr="00426AB3">
        <w:rPr>
          <w:rFonts w:cs="Arial"/>
        </w:rPr>
        <w:t xml:space="preserve"> 2023 roku po uzgodnieniu z Dyrektorem Biura.</w:t>
      </w:r>
    </w:p>
    <w:p w14:paraId="09BD86E4" w14:textId="77777777" w:rsidR="00926840" w:rsidRPr="00426AB3" w:rsidRDefault="00926840" w:rsidP="00426AB3">
      <w:pPr>
        <w:pStyle w:val="Akapitzlist"/>
        <w:numPr>
          <w:ilvl w:val="0"/>
          <w:numId w:val="10"/>
        </w:numPr>
        <w:tabs>
          <w:tab w:val="clear" w:pos="1276"/>
        </w:tabs>
        <w:spacing w:before="240"/>
        <w:ind w:left="426" w:hanging="426"/>
        <w:jc w:val="both"/>
        <w:rPr>
          <w:rFonts w:cs="Arial"/>
        </w:rPr>
      </w:pPr>
      <w:r w:rsidRPr="00426AB3">
        <w:rPr>
          <w:rFonts w:cs="Arial"/>
        </w:rPr>
        <w:t>Odpowiedzialnymi za stosowanie niniejszego zarządzenia są wszyscy pracownicy Biura.</w:t>
      </w:r>
    </w:p>
    <w:p w14:paraId="235CD11C" w14:textId="77777777" w:rsidR="00926840" w:rsidRPr="00426AB3" w:rsidRDefault="00926840" w:rsidP="00426AB3">
      <w:pPr>
        <w:pStyle w:val="Akapitzlist"/>
        <w:numPr>
          <w:ilvl w:val="0"/>
          <w:numId w:val="10"/>
        </w:numPr>
        <w:tabs>
          <w:tab w:val="clear" w:pos="1276"/>
        </w:tabs>
        <w:spacing w:before="240"/>
        <w:ind w:left="426" w:hanging="426"/>
        <w:jc w:val="both"/>
        <w:rPr>
          <w:rFonts w:cs="Arial"/>
        </w:rPr>
      </w:pPr>
      <w:r w:rsidRPr="00426AB3">
        <w:rPr>
          <w:rFonts w:cs="Arial"/>
        </w:rPr>
        <w:t>Nadzór nad wykonaniem niniejszego zarządzenia sprawuję osobiście.</w:t>
      </w:r>
    </w:p>
    <w:p w14:paraId="2E625AEA" w14:textId="77777777" w:rsidR="00426AB3" w:rsidRPr="00426AB3" w:rsidRDefault="00926840" w:rsidP="00426AB3">
      <w:pPr>
        <w:pStyle w:val="Akapitzlist"/>
        <w:numPr>
          <w:ilvl w:val="0"/>
          <w:numId w:val="10"/>
        </w:numPr>
        <w:tabs>
          <w:tab w:val="clear" w:pos="1276"/>
        </w:tabs>
        <w:spacing w:before="240"/>
        <w:ind w:left="426" w:hanging="426"/>
        <w:jc w:val="both"/>
        <w:rPr>
          <w:rFonts w:cs="Arial"/>
        </w:rPr>
        <w:sectPr w:rsidR="00426AB3" w:rsidRPr="00426AB3" w:rsidSect="00AE7EFC">
          <w:headerReference w:type="default" r:id="rId9"/>
          <w:footerReference w:type="even" r:id="rId10"/>
          <w:footerReference w:type="default" r:id="rId11"/>
          <w:pgSz w:w="11906" w:h="16838"/>
          <w:pgMar w:top="1702" w:right="1417" w:bottom="1276" w:left="1417" w:header="708" w:footer="708" w:gutter="0"/>
          <w:cols w:space="708"/>
          <w:docGrid w:linePitch="360"/>
        </w:sectPr>
      </w:pPr>
      <w:r w:rsidRPr="00426AB3">
        <w:rPr>
          <w:rFonts w:cs="Arial"/>
        </w:rPr>
        <w:t>Zarządzenie wchodzi w życie z dniem podpisania.</w:t>
      </w:r>
    </w:p>
    <w:p w14:paraId="0E57307A" w14:textId="271546C2" w:rsidR="00926840" w:rsidRPr="00426AB3" w:rsidRDefault="00926840" w:rsidP="00426AB3">
      <w:pPr>
        <w:pStyle w:val="Akapitzlist"/>
        <w:tabs>
          <w:tab w:val="clear" w:pos="1276"/>
        </w:tabs>
        <w:ind w:left="426" w:firstLine="0"/>
        <w:jc w:val="center"/>
        <w:rPr>
          <w:rFonts w:cs="Arial"/>
        </w:rPr>
      </w:pPr>
      <w:r w:rsidRPr="00426AB3">
        <w:rPr>
          <w:b/>
        </w:rPr>
        <w:lastRenderedPageBreak/>
        <w:t xml:space="preserve">Wybrany dzień wolny w okresie od </w:t>
      </w:r>
      <w:r w:rsidR="00F11BB9" w:rsidRPr="00426AB3">
        <w:rPr>
          <w:b/>
        </w:rPr>
        <w:t>2</w:t>
      </w:r>
      <w:r w:rsidR="00AE7EFC" w:rsidRPr="00426AB3">
        <w:rPr>
          <w:b/>
        </w:rPr>
        <w:t xml:space="preserve"> </w:t>
      </w:r>
      <w:r w:rsidR="00C373EA" w:rsidRPr="00426AB3">
        <w:rPr>
          <w:b/>
        </w:rPr>
        <w:t>listopada 2023 roku do 31</w:t>
      </w:r>
      <w:r w:rsidR="00AE7EFC" w:rsidRPr="00426AB3">
        <w:rPr>
          <w:b/>
        </w:rPr>
        <w:t xml:space="preserve"> </w:t>
      </w:r>
      <w:r w:rsidR="00C373EA" w:rsidRPr="00426AB3">
        <w:rPr>
          <w:b/>
        </w:rPr>
        <w:t>grudnia</w:t>
      </w:r>
      <w:r w:rsidR="00AE7EFC" w:rsidRPr="00426AB3">
        <w:rPr>
          <w:b/>
        </w:rPr>
        <w:t xml:space="preserve"> 2023 </w:t>
      </w:r>
      <w:r w:rsidRPr="00426AB3">
        <w:rPr>
          <w:b/>
        </w:rPr>
        <w:t xml:space="preserve"> r.</w:t>
      </w:r>
    </w:p>
    <w:p w14:paraId="41EB6C52" w14:textId="21EF7930" w:rsidR="00926840" w:rsidRPr="00426AB3" w:rsidRDefault="00926840" w:rsidP="00426AB3">
      <w:pPr>
        <w:pStyle w:val="Akapitzlist"/>
        <w:ind w:left="720" w:firstLine="0"/>
        <w:jc w:val="center"/>
      </w:pPr>
      <w:r w:rsidRPr="00426AB3">
        <w:t>(w zamian za 1</w:t>
      </w:r>
      <w:r w:rsidR="00AE7EFC" w:rsidRPr="00426AB3">
        <w:t>1</w:t>
      </w:r>
      <w:r w:rsidRPr="00426AB3">
        <w:t xml:space="preserve"> </w:t>
      </w:r>
      <w:r w:rsidR="00AE7EFC" w:rsidRPr="00426AB3">
        <w:t>listopada</w:t>
      </w:r>
      <w:r w:rsidRPr="00426AB3">
        <w:t xml:space="preserve"> 202</w:t>
      </w:r>
      <w:r w:rsidR="00AE7EFC" w:rsidRPr="00426AB3">
        <w:t>3</w:t>
      </w:r>
      <w:r w:rsidRPr="00426AB3">
        <w:t xml:space="preserve"> r.)</w:t>
      </w:r>
    </w:p>
    <w:p w14:paraId="7FA761DF" w14:textId="0BB139DA" w:rsidR="00926840" w:rsidRPr="00426AB3" w:rsidRDefault="00926840" w:rsidP="00426AB3">
      <w:pPr>
        <w:pStyle w:val="Akapitzlist"/>
        <w:ind w:left="720" w:firstLine="0"/>
        <w:jc w:val="center"/>
      </w:pPr>
      <w:r w:rsidRPr="00426AB3">
        <w:t>zgodnie z Zarządzeniem Organizacyjnym Dyrektora Biura</w:t>
      </w:r>
      <w:r w:rsidR="00426AB3">
        <w:t xml:space="preserve"> Związku Subregionu Centralnego </w:t>
      </w:r>
      <w:r w:rsidRPr="00426AB3">
        <w:t xml:space="preserve">nr </w:t>
      </w:r>
      <w:r w:rsidR="00F11BB9" w:rsidRPr="00426AB3">
        <w:t>112/2023</w:t>
      </w:r>
      <w:r w:rsidRPr="00426AB3">
        <w:t xml:space="preserve"> z dnia </w:t>
      </w:r>
      <w:r w:rsidR="00AE7EFC" w:rsidRPr="00426AB3">
        <w:t>19 października 2023</w:t>
      </w:r>
      <w:r w:rsidRPr="00426AB3">
        <w:t xml:space="preserve"> r.</w:t>
      </w:r>
    </w:p>
    <w:p w14:paraId="08486FFA" w14:textId="77777777" w:rsidR="00926840" w:rsidRPr="00426AB3" w:rsidRDefault="00926840" w:rsidP="00926840">
      <w:pPr>
        <w:pStyle w:val="Akapitzlist"/>
        <w:spacing w:line="360" w:lineRule="auto"/>
        <w:ind w:left="720" w:firstLine="0"/>
        <w:jc w:val="center"/>
      </w:pPr>
    </w:p>
    <w:tbl>
      <w:tblPr>
        <w:tblStyle w:val="Tabela-Siatka"/>
        <w:tblW w:w="5000" w:type="pct"/>
        <w:tblLook w:val="00A0" w:firstRow="1" w:lastRow="0" w:firstColumn="1" w:lastColumn="0" w:noHBand="0" w:noVBand="0"/>
      </w:tblPr>
      <w:tblGrid>
        <w:gridCol w:w="702"/>
        <w:gridCol w:w="2554"/>
        <w:gridCol w:w="1943"/>
        <w:gridCol w:w="1849"/>
        <w:gridCol w:w="2014"/>
      </w:tblGrid>
      <w:tr w:rsidR="00926840" w:rsidRPr="00926840" w14:paraId="41BDC178" w14:textId="77777777" w:rsidTr="00426AB3">
        <w:trPr>
          <w:trHeight w:val="560"/>
        </w:trPr>
        <w:tc>
          <w:tcPr>
            <w:tcW w:w="388" w:type="pct"/>
            <w:shd w:val="clear" w:color="auto" w:fill="E7E6E6" w:themeFill="background2"/>
            <w:vAlign w:val="center"/>
          </w:tcPr>
          <w:p w14:paraId="6F035415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  <w:r w:rsidRPr="00926840">
              <w:rPr>
                <w:rFonts w:cs="Times New Roman"/>
                <w:noProof w:val="0"/>
                <w:sz w:val="22"/>
                <w:szCs w:val="22"/>
              </w:rPr>
              <w:t>Lp.</w:t>
            </w:r>
          </w:p>
        </w:tc>
        <w:tc>
          <w:tcPr>
            <w:tcW w:w="1409" w:type="pct"/>
            <w:shd w:val="clear" w:color="auto" w:fill="E7E6E6" w:themeFill="background2"/>
            <w:vAlign w:val="center"/>
          </w:tcPr>
          <w:p w14:paraId="6DBDAEB3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  <w:r w:rsidRPr="00926840">
              <w:rPr>
                <w:rFonts w:cs="Times New Roman"/>
                <w:noProof w:val="0"/>
                <w:sz w:val="22"/>
                <w:szCs w:val="22"/>
              </w:rPr>
              <w:t>Imię i Nazwisko</w:t>
            </w:r>
          </w:p>
        </w:tc>
        <w:tc>
          <w:tcPr>
            <w:tcW w:w="1072" w:type="pct"/>
            <w:shd w:val="clear" w:color="auto" w:fill="E7E6E6" w:themeFill="background2"/>
            <w:vAlign w:val="center"/>
          </w:tcPr>
          <w:p w14:paraId="20E3F9A6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  <w:r w:rsidRPr="00926840">
              <w:rPr>
                <w:rFonts w:cs="Times New Roman"/>
                <w:noProof w:val="0"/>
                <w:sz w:val="22"/>
                <w:szCs w:val="22"/>
              </w:rPr>
              <w:t>Dzień wolny</w:t>
            </w:r>
          </w:p>
        </w:tc>
        <w:tc>
          <w:tcPr>
            <w:tcW w:w="1020" w:type="pct"/>
            <w:shd w:val="clear" w:color="auto" w:fill="E7E6E6" w:themeFill="background2"/>
            <w:vAlign w:val="center"/>
          </w:tcPr>
          <w:p w14:paraId="64ED0914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  <w:r w:rsidRPr="00926840">
              <w:rPr>
                <w:rFonts w:cs="Times New Roman"/>
                <w:noProof w:val="0"/>
                <w:sz w:val="22"/>
                <w:szCs w:val="22"/>
              </w:rPr>
              <w:t>Podpis pracownika</w:t>
            </w:r>
          </w:p>
        </w:tc>
        <w:tc>
          <w:tcPr>
            <w:tcW w:w="1112" w:type="pct"/>
            <w:shd w:val="clear" w:color="auto" w:fill="E7E6E6" w:themeFill="background2"/>
            <w:vAlign w:val="center"/>
          </w:tcPr>
          <w:p w14:paraId="748231CF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  <w:r w:rsidRPr="00926840">
              <w:rPr>
                <w:rFonts w:cs="Times New Roman"/>
                <w:noProof w:val="0"/>
                <w:sz w:val="22"/>
                <w:szCs w:val="22"/>
              </w:rPr>
              <w:t xml:space="preserve">Podpis </w:t>
            </w:r>
            <w:r w:rsidRPr="00926840">
              <w:rPr>
                <w:rFonts w:cs="Times New Roman"/>
                <w:noProof w:val="0"/>
                <w:sz w:val="22"/>
                <w:szCs w:val="22"/>
              </w:rPr>
              <w:br/>
              <w:t>Dyrektora</w:t>
            </w:r>
          </w:p>
        </w:tc>
      </w:tr>
      <w:tr w:rsidR="00926840" w:rsidRPr="00926840" w14:paraId="55E7E461" w14:textId="77777777" w:rsidTr="00426AB3">
        <w:trPr>
          <w:trHeight w:val="504"/>
        </w:trPr>
        <w:tc>
          <w:tcPr>
            <w:tcW w:w="388" w:type="pct"/>
            <w:vAlign w:val="center"/>
          </w:tcPr>
          <w:p w14:paraId="27B3E865" w14:textId="77777777" w:rsidR="00926840" w:rsidRPr="00926840" w:rsidRDefault="00926840" w:rsidP="00426AB3">
            <w:pPr>
              <w:numPr>
                <w:ilvl w:val="0"/>
                <w:numId w:val="18"/>
              </w:numPr>
              <w:tabs>
                <w:tab w:val="clear" w:pos="1276"/>
              </w:tabs>
              <w:ind w:left="171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409" w:type="pct"/>
            <w:vAlign w:val="center"/>
          </w:tcPr>
          <w:p w14:paraId="3BE72F54" w14:textId="45FB2B23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  <w:r w:rsidRPr="00926840">
              <w:rPr>
                <w:rFonts w:cs="Times New Roman"/>
                <w:noProof w:val="0"/>
                <w:color w:val="000000"/>
                <w:sz w:val="22"/>
                <w:szCs w:val="22"/>
              </w:rPr>
              <w:t>Justyna Birna</w:t>
            </w:r>
          </w:p>
        </w:tc>
        <w:tc>
          <w:tcPr>
            <w:tcW w:w="1072" w:type="pct"/>
            <w:vAlign w:val="center"/>
          </w:tcPr>
          <w:p w14:paraId="2F0F6BAE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14:paraId="7DA2B498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65F728DF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926840" w:rsidRPr="00926840" w14:paraId="029CDA0A" w14:textId="77777777" w:rsidTr="00426AB3">
        <w:trPr>
          <w:trHeight w:val="504"/>
        </w:trPr>
        <w:tc>
          <w:tcPr>
            <w:tcW w:w="388" w:type="pct"/>
            <w:vAlign w:val="center"/>
          </w:tcPr>
          <w:p w14:paraId="3C313042" w14:textId="77777777" w:rsidR="00926840" w:rsidRPr="00926840" w:rsidRDefault="00926840" w:rsidP="00426AB3">
            <w:pPr>
              <w:numPr>
                <w:ilvl w:val="0"/>
                <w:numId w:val="18"/>
              </w:numPr>
              <w:tabs>
                <w:tab w:val="clear" w:pos="1276"/>
              </w:tabs>
              <w:ind w:left="171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409" w:type="pct"/>
            <w:vAlign w:val="center"/>
          </w:tcPr>
          <w:p w14:paraId="461537B5" w14:textId="33570202" w:rsidR="00926840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noProof w:val="0"/>
                <w:color w:val="000000"/>
                <w:sz w:val="22"/>
                <w:szCs w:val="22"/>
              </w:rPr>
              <w:t>Agnieszka Bujok</w:t>
            </w:r>
          </w:p>
        </w:tc>
        <w:tc>
          <w:tcPr>
            <w:tcW w:w="1072" w:type="pct"/>
            <w:vAlign w:val="center"/>
          </w:tcPr>
          <w:p w14:paraId="3706EB87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14:paraId="1F866C8B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02FEC374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926840" w:rsidRPr="00926840" w14:paraId="113C4728" w14:textId="77777777" w:rsidTr="00426AB3">
        <w:trPr>
          <w:trHeight w:val="504"/>
        </w:trPr>
        <w:tc>
          <w:tcPr>
            <w:tcW w:w="388" w:type="pct"/>
            <w:vAlign w:val="center"/>
          </w:tcPr>
          <w:p w14:paraId="56655B25" w14:textId="77777777" w:rsidR="00926840" w:rsidRPr="00926840" w:rsidRDefault="00926840" w:rsidP="00426AB3">
            <w:pPr>
              <w:numPr>
                <w:ilvl w:val="0"/>
                <w:numId w:val="18"/>
              </w:numPr>
              <w:tabs>
                <w:tab w:val="clear" w:pos="1276"/>
              </w:tabs>
              <w:ind w:left="171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409" w:type="pct"/>
            <w:vAlign w:val="center"/>
          </w:tcPr>
          <w:p w14:paraId="09667D0C" w14:textId="658A1E57" w:rsidR="00926840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  <w:r w:rsidRPr="00926840">
              <w:rPr>
                <w:rFonts w:cs="Times New Roman"/>
                <w:noProof w:val="0"/>
                <w:color w:val="000000"/>
                <w:sz w:val="22"/>
                <w:szCs w:val="22"/>
              </w:rPr>
              <w:t>Karolina Jaszczyk</w:t>
            </w:r>
          </w:p>
        </w:tc>
        <w:tc>
          <w:tcPr>
            <w:tcW w:w="1072" w:type="pct"/>
            <w:vAlign w:val="center"/>
          </w:tcPr>
          <w:p w14:paraId="3BD7E2B1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14:paraId="64207604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4C5C6FDD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926840" w:rsidRPr="00926840" w14:paraId="6414962F" w14:textId="77777777" w:rsidTr="00426AB3">
        <w:trPr>
          <w:trHeight w:val="504"/>
        </w:trPr>
        <w:tc>
          <w:tcPr>
            <w:tcW w:w="388" w:type="pct"/>
            <w:vAlign w:val="center"/>
          </w:tcPr>
          <w:p w14:paraId="50828327" w14:textId="77777777" w:rsidR="00926840" w:rsidRPr="00926840" w:rsidRDefault="00926840" w:rsidP="00426AB3">
            <w:pPr>
              <w:numPr>
                <w:ilvl w:val="0"/>
                <w:numId w:val="18"/>
              </w:numPr>
              <w:tabs>
                <w:tab w:val="clear" w:pos="1276"/>
              </w:tabs>
              <w:ind w:left="171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409" w:type="pct"/>
            <w:vAlign w:val="center"/>
          </w:tcPr>
          <w:p w14:paraId="39EE3CCB" w14:textId="64B10C81" w:rsidR="00926840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color w:val="000000"/>
                <w:sz w:val="22"/>
                <w:szCs w:val="22"/>
              </w:rPr>
            </w:pPr>
            <w:r w:rsidRPr="00926840">
              <w:rPr>
                <w:rFonts w:cs="Times New Roman"/>
                <w:noProof w:val="0"/>
                <w:color w:val="000000"/>
                <w:sz w:val="22"/>
                <w:szCs w:val="22"/>
              </w:rPr>
              <w:t>Agnieszka Juszczyk</w:t>
            </w:r>
          </w:p>
        </w:tc>
        <w:tc>
          <w:tcPr>
            <w:tcW w:w="1072" w:type="pct"/>
            <w:vAlign w:val="center"/>
          </w:tcPr>
          <w:p w14:paraId="039F187C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14:paraId="097AED45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4BED2796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926840" w:rsidRPr="00926840" w14:paraId="202A76A8" w14:textId="77777777" w:rsidTr="00426AB3">
        <w:trPr>
          <w:trHeight w:val="504"/>
        </w:trPr>
        <w:tc>
          <w:tcPr>
            <w:tcW w:w="388" w:type="pct"/>
            <w:vAlign w:val="center"/>
          </w:tcPr>
          <w:p w14:paraId="04D26A1C" w14:textId="77777777" w:rsidR="00926840" w:rsidRPr="00926840" w:rsidRDefault="00926840" w:rsidP="00426AB3">
            <w:pPr>
              <w:numPr>
                <w:ilvl w:val="0"/>
                <w:numId w:val="18"/>
              </w:numPr>
              <w:tabs>
                <w:tab w:val="clear" w:pos="1276"/>
              </w:tabs>
              <w:ind w:left="171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409" w:type="pct"/>
            <w:vAlign w:val="center"/>
          </w:tcPr>
          <w:p w14:paraId="173D7044" w14:textId="5FF04D4A" w:rsidR="00926840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noProof w:val="0"/>
                <w:color w:val="000000"/>
                <w:sz w:val="22"/>
                <w:szCs w:val="22"/>
              </w:rPr>
              <w:t>Anna Kalinowska</w:t>
            </w:r>
          </w:p>
        </w:tc>
        <w:tc>
          <w:tcPr>
            <w:tcW w:w="1072" w:type="pct"/>
            <w:vAlign w:val="center"/>
          </w:tcPr>
          <w:p w14:paraId="2B08AE1B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14:paraId="070C0DA4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7473F928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926840" w:rsidRPr="00926840" w14:paraId="0FA2E185" w14:textId="77777777" w:rsidTr="00426AB3">
        <w:trPr>
          <w:trHeight w:val="504"/>
        </w:trPr>
        <w:tc>
          <w:tcPr>
            <w:tcW w:w="388" w:type="pct"/>
            <w:vAlign w:val="center"/>
          </w:tcPr>
          <w:p w14:paraId="1816E014" w14:textId="77777777" w:rsidR="00926840" w:rsidRPr="00926840" w:rsidRDefault="00926840" w:rsidP="00426AB3">
            <w:pPr>
              <w:numPr>
                <w:ilvl w:val="0"/>
                <w:numId w:val="18"/>
              </w:numPr>
              <w:tabs>
                <w:tab w:val="clear" w:pos="1276"/>
              </w:tabs>
              <w:ind w:left="171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409" w:type="pct"/>
            <w:vAlign w:val="center"/>
          </w:tcPr>
          <w:p w14:paraId="409F18F6" w14:textId="433561F7" w:rsidR="00926840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  <w:r>
              <w:rPr>
                <w:rFonts w:cs="Times New Roman"/>
                <w:noProof w:val="0"/>
                <w:sz w:val="22"/>
                <w:szCs w:val="22"/>
              </w:rPr>
              <w:t>Barbara Krawiec</w:t>
            </w:r>
          </w:p>
        </w:tc>
        <w:tc>
          <w:tcPr>
            <w:tcW w:w="1072" w:type="pct"/>
            <w:vAlign w:val="center"/>
          </w:tcPr>
          <w:p w14:paraId="328D69F6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14:paraId="7626DEFA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4C450A24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AE7EFC" w:rsidRPr="00926840" w14:paraId="038340A3" w14:textId="77777777" w:rsidTr="00426AB3">
        <w:trPr>
          <w:trHeight w:val="504"/>
        </w:trPr>
        <w:tc>
          <w:tcPr>
            <w:tcW w:w="388" w:type="pct"/>
            <w:vAlign w:val="center"/>
          </w:tcPr>
          <w:p w14:paraId="76B26801" w14:textId="77777777" w:rsidR="00AE7EFC" w:rsidRPr="00926840" w:rsidRDefault="00AE7EFC" w:rsidP="00426AB3">
            <w:pPr>
              <w:numPr>
                <w:ilvl w:val="0"/>
                <w:numId w:val="18"/>
              </w:numPr>
              <w:tabs>
                <w:tab w:val="clear" w:pos="1276"/>
              </w:tabs>
              <w:ind w:left="171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409" w:type="pct"/>
            <w:vAlign w:val="center"/>
          </w:tcPr>
          <w:p w14:paraId="354CF383" w14:textId="2913D35D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noProof w:val="0"/>
                <w:sz w:val="22"/>
                <w:szCs w:val="22"/>
              </w:rPr>
              <w:t>Magdalena Malesza</w:t>
            </w:r>
          </w:p>
        </w:tc>
        <w:tc>
          <w:tcPr>
            <w:tcW w:w="1072" w:type="pct"/>
            <w:vAlign w:val="center"/>
          </w:tcPr>
          <w:p w14:paraId="6426B9E3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14:paraId="3CB61660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308543B5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AE7EFC" w:rsidRPr="00926840" w14:paraId="4BD58644" w14:textId="77777777" w:rsidTr="00426AB3">
        <w:trPr>
          <w:trHeight w:val="504"/>
        </w:trPr>
        <w:tc>
          <w:tcPr>
            <w:tcW w:w="388" w:type="pct"/>
            <w:vAlign w:val="center"/>
          </w:tcPr>
          <w:p w14:paraId="5D53646F" w14:textId="77777777" w:rsidR="00AE7EFC" w:rsidRPr="00926840" w:rsidRDefault="00AE7EFC" w:rsidP="00426AB3">
            <w:pPr>
              <w:numPr>
                <w:ilvl w:val="0"/>
                <w:numId w:val="18"/>
              </w:numPr>
              <w:tabs>
                <w:tab w:val="clear" w:pos="1276"/>
              </w:tabs>
              <w:ind w:left="171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409" w:type="pct"/>
            <w:vAlign w:val="center"/>
          </w:tcPr>
          <w:p w14:paraId="6340F181" w14:textId="78A07079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  <w:r>
              <w:rPr>
                <w:rFonts w:cs="Times New Roman"/>
                <w:noProof w:val="0"/>
                <w:sz w:val="22"/>
                <w:szCs w:val="22"/>
              </w:rPr>
              <w:t>Joanna Michoń</w:t>
            </w:r>
          </w:p>
        </w:tc>
        <w:tc>
          <w:tcPr>
            <w:tcW w:w="1072" w:type="pct"/>
            <w:vAlign w:val="center"/>
          </w:tcPr>
          <w:p w14:paraId="4D7DD361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14:paraId="6F231131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2F5786A7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AE7EFC" w:rsidRPr="00926840" w14:paraId="561701F3" w14:textId="77777777" w:rsidTr="00426AB3">
        <w:trPr>
          <w:trHeight w:val="504"/>
        </w:trPr>
        <w:tc>
          <w:tcPr>
            <w:tcW w:w="388" w:type="pct"/>
            <w:vAlign w:val="center"/>
          </w:tcPr>
          <w:p w14:paraId="598CB11F" w14:textId="77777777" w:rsidR="00AE7EFC" w:rsidRPr="00926840" w:rsidRDefault="00AE7EFC" w:rsidP="00426AB3">
            <w:pPr>
              <w:numPr>
                <w:ilvl w:val="0"/>
                <w:numId w:val="18"/>
              </w:numPr>
              <w:tabs>
                <w:tab w:val="clear" w:pos="1276"/>
              </w:tabs>
              <w:ind w:left="171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409" w:type="pct"/>
            <w:vAlign w:val="center"/>
          </w:tcPr>
          <w:p w14:paraId="0573EAFA" w14:textId="3E07BC0E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color w:val="000000"/>
                <w:sz w:val="22"/>
                <w:szCs w:val="22"/>
              </w:rPr>
            </w:pPr>
            <w:r w:rsidRPr="00926840">
              <w:rPr>
                <w:rFonts w:cs="Times New Roman"/>
                <w:noProof w:val="0"/>
                <w:color w:val="000000"/>
                <w:sz w:val="22"/>
                <w:szCs w:val="22"/>
              </w:rPr>
              <w:t>Małgorzata Płonka</w:t>
            </w:r>
          </w:p>
        </w:tc>
        <w:tc>
          <w:tcPr>
            <w:tcW w:w="1072" w:type="pct"/>
            <w:vAlign w:val="center"/>
          </w:tcPr>
          <w:p w14:paraId="4B0A1DD6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14:paraId="5E276A3D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29239BA6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AE7EFC" w:rsidRPr="00926840" w14:paraId="5FF1EE08" w14:textId="77777777" w:rsidTr="00426AB3">
        <w:trPr>
          <w:trHeight w:val="504"/>
        </w:trPr>
        <w:tc>
          <w:tcPr>
            <w:tcW w:w="388" w:type="pct"/>
            <w:vAlign w:val="center"/>
          </w:tcPr>
          <w:p w14:paraId="4BB2AE87" w14:textId="77777777" w:rsidR="00AE7EFC" w:rsidRPr="00926840" w:rsidRDefault="00AE7EFC" w:rsidP="00426AB3">
            <w:pPr>
              <w:numPr>
                <w:ilvl w:val="0"/>
                <w:numId w:val="18"/>
              </w:numPr>
              <w:tabs>
                <w:tab w:val="clear" w:pos="1276"/>
              </w:tabs>
              <w:ind w:left="171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409" w:type="pct"/>
            <w:vAlign w:val="center"/>
          </w:tcPr>
          <w:p w14:paraId="20DE566C" w14:textId="49C646B8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  <w:r w:rsidRPr="00926840">
              <w:rPr>
                <w:rFonts w:cs="Times New Roman"/>
                <w:noProof w:val="0"/>
                <w:color w:val="000000"/>
                <w:sz w:val="22"/>
                <w:szCs w:val="22"/>
              </w:rPr>
              <w:t>Klaudia Ruda</w:t>
            </w:r>
          </w:p>
        </w:tc>
        <w:tc>
          <w:tcPr>
            <w:tcW w:w="1072" w:type="pct"/>
            <w:vAlign w:val="center"/>
          </w:tcPr>
          <w:p w14:paraId="0CA63DDC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14:paraId="609FE57B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7133813D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AE7EFC" w:rsidRPr="00926840" w14:paraId="7AECDD58" w14:textId="77777777" w:rsidTr="00426AB3">
        <w:trPr>
          <w:trHeight w:val="504"/>
        </w:trPr>
        <w:tc>
          <w:tcPr>
            <w:tcW w:w="388" w:type="pct"/>
            <w:vAlign w:val="center"/>
          </w:tcPr>
          <w:p w14:paraId="06F7FF30" w14:textId="77777777" w:rsidR="00AE7EFC" w:rsidRPr="00926840" w:rsidRDefault="00AE7EFC" w:rsidP="00426AB3">
            <w:pPr>
              <w:numPr>
                <w:ilvl w:val="0"/>
                <w:numId w:val="18"/>
              </w:numPr>
              <w:tabs>
                <w:tab w:val="clear" w:pos="1276"/>
              </w:tabs>
              <w:ind w:left="171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409" w:type="pct"/>
            <w:vAlign w:val="center"/>
          </w:tcPr>
          <w:p w14:paraId="7305933A" w14:textId="5693CE52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  <w:r w:rsidRPr="00926840">
              <w:rPr>
                <w:rFonts w:cs="Times New Roman"/>
                <w:noProof w:val="0"/>
                <w:sz w:val="22"/>
                <w:szCs w:val="22"/>
              </w:rPr>
              <w:t>Wojciech Sałabun</w:t>
            </w:r>
          </w:p>
        </w:tc>
        <w:tc>
          <w:tcPr>
            <w:tcW w:w="1072" w:type="pct"/>
            <w:vAlign w:val="center"/>
          </w:tcPr>
          <w:p w14:paraId="37EDFA27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14:paraId="3FA27B2A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575BE1A8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AE7EFC" w:rsidRPr="00926840" w14:paraId="418FBEA9" w14:textId="77777777" w:rsidTr="00426AB3">
        <w:trPr>
          <w:trHeight w:val="504"/>
        </w:trPr>
        <w:tc>
          <w:tcPr>
            <w:tcW w:w="388" w:type="pct"/>
            <w:vAlign w:val="center"/>
          </w:tcPr>
          <w:p w14:paraId="0B154C39" w14:textId="77777777" w:rsidR="00AE7EFC" w:rsidRPr="00926840" w:rsidRDefault="00AE7EFC" w:rsidP="00426AB3">
            <w:pPr>
              <w:numPr>
                <w:ilvl w:val="0"/>
                <w:numId w:val="18"/>
              </w:numPr>
              <w:tabs>
                <w:tab w:val="clear" w:pos="1276"/>
              </w:tabs>
              <w:ind w:left="171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409" w:type="pct"/>
            <w:vAlign w:val="center"/>
          </w:tcPr>
          <w:p w14:paraId="4B19EA84" w14:textId="3E3438EA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  <w:r>
              <w:rPr>
                <w:rFonts w:cs="Times New Roman"/>
                <w:noProof w:val="0"/>
                <w:sz w:val="22"/>
                <w:szCs w:val="22"/>
              </w:rPr>
              <w:t>Agata Schmidt</w:t>
            </w:r>
          </w:p>
        </w:tc>
        <w:tc>
          <w:tcPr>
            <w:tcW w:w="1072" w:type="pct"/>
            <w:vAlign w:val="center"/>
          </w:tcPr>
          <w:p w14:paraId="3C46B28E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14:paraId="7F3CBAF0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57DC82B8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AE7EFC" w:rsidRPr="00926840" w14:paraId="1162FD67" w14:textId="77777777" w:rsidTr="00426AB3">
        <w:trPr>
          <w:trHeight w:val="504"/>
        </w:trPr>
        <w:tc>
          <w:tcPr>
            <w:tcW w:w="388" w:type="pct"/>
            <w:vAlign w:val="center"/>
          </w:tcPr>
          <w:p w14:paraId="702943FF" w14:textId="77777777" w:rsidR="00AE7EFC" w:rsidRPr="00926840" w:rsidRDefault="00AE7EFC" w:rsidP="00426AB3">
            <w:pPr>
              <w:numPr>
                <w:ilvl w:val="0"/>
                <w:numId w:val="18"/>
              </w:numPr>
              <w:tabs>
                <w:tab w:val="clear" w:pos="1276"/>
              </w:tabs>
              <w:ind w:left="171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409" w:type="pct"/>
            <w:vAlign w:val="center"/>
          </w:tcPr>
          <w:p w14:paraId="7A228286" w14:textId="64A2FB3D" w:rsidR="00AE7EFC" w:rsidRPr="00AE7EFC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  <w:r w:rsidRPr="00AE7EFC">
              <w:rPr>
                <w:rFonts w:cs="Times New Roman"/>
                <w:noProof w:val="0"/>
                <w:sz w:val="22"/>
                <w:szCs w:val="22"/>
              </w:rPr>
              <w:t>Agnieszka Szwaja</w:t>
            </w:r>
          </w:p>
        </w:tc>
        <w:tc>
          <w:tcPr>
            <w:tcW w:w="1072" w:type="pct"/>
            <w:vAlign w:val="center"/>
          </w:tcPr>
          <w:p w14:paraId="18F6364F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14:paraId="388E3045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41DE8A0D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</w:tbl>
    <w:p w14:paraId="2991E900" w14:textId="360A25F1" w:rsidR="00ED05A1" w:rsidRPr="00820F3A" w:rsidRDefault="00ED05A1" w:rsidP="00ED05A1">
      <w:pPr>
        <w:tabs>
          <w:tab w:val="clear" w:pos="1276"/>
        </w:tabs>
        <w:spacing w:after="160" w:line="259" w:lineRule="auto"/>
        <w:ind w:left="0" w:firstLine="0"/>
      </w:pPr>
    </w:p>
    <w:sectPr w:rsidR="00ED05A1" w:rsidRPr="00820F3A" w:rsidSect="00AE7EFC">
      <w:pgSz w:w="11906" w:h="16838"/>
      <w:pgMar w:top="170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D5927" w14:textId="77777777" w:rsidR="008D1B3C" w:rsidRDefault="008D1B3C" w:rsidP="00A37CF4">
      <w:r>
        <w:separator/>
      </w:r>
    </w:p>
  </w:endnote>
  <w:endnote w:type="continuationSeparator" w:id="0">
    <w:p w14:paraId="1154B70A" w14:textId="77777777" w:rsidR="008D1B3C" w:rsidRDefault="008D1B3C" w:rsidP="00A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3ABE3" w14:textId="77777777" w:rsidR="000F418C" w:rsidRDefault="00A77402">
    <w:pPr>
      <w:pStyle w:val="Stopka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45AB" w14:textId="55A90135" w:rsidR="00A73571" w:rsidRDefault="00957149" w:rsidP="00A73571">
    <w:pPr>
      <w:pStyle w:val="Nagwek"/>
    </w:pPr>
    <w:r>
      <w:drawing>
        <wp:anchor distT="0" distB="0" distL="114300" distR="114300" simplePos="0" relativeHeight="251660288" behindDoc="0" locked="0" layoutInCell="1" allowOverlap="1" wp14:anchorId="365E6F78" wp14:editId="4E69552D">
          <wp:simplePos x="0" y="0"/>
          <wp:positionH relativeFrom="margin">
            <wp:posOffset>-19050</wp:posOffset>
          </wp:positionH>
          <wp:positionV relativeFrom="margin">
            <wp:posOffset>8226425</wp:posOffset>
          </wp:positionV>
          <wp:extent cx="5760720" cy="610870"/>
          <wp:effectExtent l="0" t="0" r="0" b="0"/>
          <wp:wrapSquare wrapText="bothSides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lka FEŚL_2021_20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3571">
      <mc:AlternateContent>
        <mc:Choice Requires="wps">
          <w:drawing>
            <wp:anchor distT="0" distB="0" distL="114300" distR="114300" simplePos="0" relativeHeight="251659264" behindDoc="0" locked="0" layoutInCell="1" allowOverlap="1" wp14:anchorId="0B7FFBCB" wp14:editId="1387AF0D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EB46A7" w14:textId="77777777" w:rsidR="00A73571" w:rsidRDefault="00A73571" w:rsidP="00A7357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0B7FFBCB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" fillcolor="window" stroked="f" strokeweight=".5pt">
              <v:path arrowok="t"/>
              <v:textbox>
                <w:txbxContent>
                  <w:p w14:paraId="47EB46A7" w14:textId="77777777" w:rsidR="00A73571" w:rsidRDefault="00A73571" w:rsidP="00A73571"/>
                </w:txbxContent>
              </v:textbox>
            </v:shape>
          </w:pict>
        </mc:Fallback>
      </mc:AlternateContent>
    </w:r>
  </w:p>
  <w:p w14:paraId="60410DAA" w14:textId="163DA328" w:rsidR="00FF3B4D" w:rsidRDefault="00572FAF" w:rsidP="00404A75">
    <w:pPr>
      <w:pStyle w:val="Stopka"/>
      <w:jc w:val="center"/>
    </w:pPr>
  </w:p>
  <w:p w14:paraId="3AB62A6B" w14:textId="575362A6" w:rsidR="00FF3B4D" w:rsidRDefault="00572F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48A5B" w14:textId="77777777" w:rsidR="008D1B3C" w:rsidRDefault="008D1B3C" w:rsidP="00A37CF4">
      <w:r>
        <w:separator/>
      </w:r>
    </w:p>
  </w:footnote>
  <w:footnote w:type="continuationSeparator" w:id="0">
    <w:p w14:paraId="666C9CCF" w14:textId="77777777" w:rsidR="008D1B3C" w:rsidRDefault="008D1B3C" w:rsidP="00A37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56DC4" w14:textId="01704443" w:rsidR="000F418C" w:rsidRPr="00CC1697" w:rsidRDefault="00572FAF" w:rsidP="00CC16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b/>
      </w:rPr>
    </w:lvl>
    <w:lvl w:ilvl="2">
      <w:start w:val="1"/>
      <w:numFmt w:val="decimal"/>
      <w:lvlText w:val="%3."/>
      <w:lvlJc w:val="left"/>
      <w:pPr>
        <w:tabs>
          <w:tab w:val="num" w:pos="1617"/>
        </w:tabs>
        <w:ind w:left="1980" w:hanging="360"/>
      </w:pPr>
      <w:rPr>
        <w:rFonts w:ascii="Calibri" w:hAnsi="Calibri" w:cs="Calibri"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 w:hint="default"/>
      </w:rPr>
    </w:lvl>
  </w:abstractNum>
  <w:abstractNum w:abstractNumId="1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/>
      </w:rPr>
    </w:lvl>
  </w:abstractNum>
  <w:abstractNum w:abstractNumId="2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0"/>
        <w:szCs w:val="2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421159"/>
    <w:multiLevelType w:val="hybridMultilevel"/>
    <w:tmpl w:val="68B08E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70B9F"/>
    <w:multiLevelType w:val="hybridMultilevel"/>
    <w:tmpl w:val="0F20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44B83"/>
    <w:multiLevelType w:val="hybridMultilevel"/>
    <w:tmpl w:val="66983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B8DC6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90C38"/>
    <w:multiLevelType w:val="hybridMultilevel"/>
    <w:tmpl w:val="D36EA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109DD"/>
    <w:multiLevelType w:val="multilevel"/>
    <w:tmpl w:val="60BEB75E"/>
    <w:lvl w:ilvl="0">
      <w:start w:val="1"/>
      <w:numFmt w:val="decimal"/>
      <w:pStyle w:val="Nagwek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837FDD"/>
    <w:multiLevelType w:val="hybridMultilevel"/>
    <w:tmpl w:val="ED5C8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81DC3"/>
    <w:multiLevelType w:val="hybridMultilevel"/>
    <w:tmpl w:val="FE5A72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3A3831"/>
    <w:multiLevelType w:val="hybridMultilevel"/>
    <w:tmpl w:val="FFCE36A4"/>
    <w:lvl w:ilvl="0" w:tplc="73B8DC6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5BB1370"/>
    <w:multiLevelType w:val="hybridMultilevel"/>
    <w:tmpl w:val="E594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22507"/>
    <w:multiLevelType w:val="hybridMultilevel"/>
    <w:tmpl w:val="5DBE962A"/>
    <w:lvl w:ilvl="0" w:tplc="DC427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E6133A"/>
    <w:multiLevelType w:val="hybridMultilevel"/>
    <w:tmpl w:val="3146AE36"/>
    <w:lvl w:ilvl="0" w:tplc="CFC8B89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23C2"/>
    <w:multiLevelType w:val="hybridMultilevel"/>
    <w:tmpl w:val="732863D8"/>
    <w:lvl w:ilvl="0" w:tplc="31525FA4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16D1B"/>
    <w:multiLevelType w:val="hybridMultilevel"/>
    <w:tmpl w:val="D2DCC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474C2"/>
    <w:multiLevelType w:val="hybridMultilevel"/>
    <w:tmpl w:val="1FFC6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972AB"/>
    <w:multiLevelType w:val="hybridMultilevel"/>
    <w:tmpl w:val="84869798"/>
    <w:lvl w:ilvl="0" w:tplc="A9908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80231"/>
    <w:multiLevelType w:val="hybridMultilevel"/>
    <w:tmpl w:val="A7108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0"/>
  </w:num>
  <w:num w:numId="5">
    <w:abstractNumId w:val="3"/>
  </w:num>
  <w:num w:numId="6">
    <w:abstractNumId w:val="13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18"/>
  </w:num>
  <w:num w:numId="12">
    <w:abstractNumId w:val="8"/>
  </w:num>
  <w:num w:numId="13">
    <w:abstractNumId w:val="19"/>
  </w:num>
  <w:num w:numId="14">
    <w:abstractNumId w:val="9"/>
  </w:num>
  <w:num w:numId="15">
    <w:abstractNumId w:val="17"/>
  </w:num>
  <w:num w:numId="16">
    <w:abstractNumId w:val="5"/>
  </w:num>
  <w:num w:numId="17">
    <w:abstractNumId w:val="11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0596D"/>
    <w:rsid w:val="0000636B"/>
    <w:rsid w:val="00016373"/>
    <w:rsid w:val="00020B72"/>
    <w:rsid w:val="0002559F"/>
    <w:rsid w:val="00031559"/>
    <w:rsid w:val="00035752"/>
    <w:rsid w:val="000439C2"/>
    <w:rsid w:val="00053155"/>
    <w:rsid w:val="000539B2"/>
    <w:rsid w:val="00071ECA"/>
    <w:rsid w:val="00094BCC"/>
    <w:rsid w:val="000A364C"/>
    <w:rsid w:val="000A727B"/>
    <w:rsid w:val="000B0752"/>
    <w:rsid w:val="000B49EE"/>
    <w:rsid w:val="000C2845"/>
    <w:rsid w:val="000C5F69"/>
    <w:rsid w:val="000D5097"/>
    <w:rsid w:val="000D7C7B"/>
    <w:rsid w:val="000E454C"/>
    <w:rsid w:val="000E5449"/>
    <w:rsid w:val="000F44B5"/>
    <w:rsid w:val="000F5CF8"/>
    <w:rsid w:val="001113FF"/>
    <w:rsid w:val="00117A48"/>
    <w:rsid w:val="00127B27"/>
    <w:rsid w:val="00136CE3"/>
    <w:rsid w:val="0014292F"/>
    <w:rsid w:val="0015447D"/>
    <w:rsid w:val="00156AD9"/>
    <w:rsid w:val="0015729C"/>
    <w:rsid w:val="00164A58"/>
    <w:rsid w:val="00170BED"/>
    <w:rsid w:val="0017187F"/>
    <w:rsid w:val="00177800"/>
    <w:rsid w:val="001928BE"/>
    <w:rsid w:val="00193DE8"/>
    <w:rsid w:val="001B7FB0"/>
    <w:rsid w:val="001C4479"/>
    <w:rsid w:val="001C54C7"/>
    <w:rsid w:val="001D7D76"/>
    <w:rsid w:val="001F0AC2"/>
    <w:rsid w:val="001F49DE"/>
    <w:rsid w:val="00200529"/>
    <w:rsid w:val="002109D8"/>
    <w:rsid w:val="00216FAD"/>
    <w:rsid w:val="00217619"/>
    <w:rsid w:val="0022545B"/>
    <w:rsid w:val="002318A7"/>
    <w:rsid w:val="002327EE"/>
    <w:rsid w:val="00235F82"/>
    <w:rsid w:val="002432DE"/>
    <w:rsid w:val="00256556"/>
    <w:rsid w:val="00260664"/>
    <w:rsid w:val="002640C1"/>
    <w:rsid w:val="00265990"/>
    <w:rsid w:val="00267425"/>
    <w:rsid w:val="0027541C"/>
    <w:rsid w:val="002765AE"/>
    <w:rsid w:val="002874F5"/>
    <w:rsid w:val="00297B66"/>
    <w:rsid w:val="002A0E31"/>
    <w:rsid w:val="002A13D8"/>
    <w:rsid w:val="002A5C4B"/>
    <w:rsid w:val="002A72E8"/>
    <w:rsid w:val="002B0B36"/>
    <w:rsid w:val="002B58DA"/>
    <w:rsid w:val="002C3DFE"/>
    <w:rsid w:val="002C6F41"/>
    <w:rsid w:val="002D2FED"/>
    <w:rsid w:val="002E0E00"/>
    <w:rsid w:val="00300717"/>
    <w:rsid w:val="003158F3"/>
    <w:rsid w:val="00321D77"/>
    <w:rsid w:val="003222C2"/>
    <w:rsid w:val="0033780A"/>
    <w:rsid w:val="00354A17"/>
    <w:rsid w:val="00354F1C"/>
    <w:rsid w:val="00356C9E"/>
    <w:rsid w:val="0036577B"/>
    <w:rsid w:val="003665DB"/>
    <w:rsid w:val="003704CB"/>
    <w:rsid w:val="00376EEB"/>
    <w:rsid w:val="00380C0E"/>
    <w:rsid w:val="00390AC2"/>
    <w:rsid w:val="003B6BF2"/>
    <w:rsid w:val="003C5B06"/>
    <w:rsid w:val="003C7CC5"/>
    <w:rsid w:val="003D0635"/>
    <w:rsid w:val="003D6E1A"/>
    <w:rsid w:val="003D6E8E"/>
    <w:rsid w:val="003E0C23"/>
    <w:rsid w:val="003E2BAC"/>
    <w:rsid w:val="003E3E46"/>
    <w:rsid w:val="003E4F64"/>
    <w:rsid w:val="003F5CEE"/>
    <w:rsid w:val="004043EE"/>
    <w:rsid w:val="0041330F"/>
    <w:rsid w:val="0042620B"/>
    <w:rsid w:val="00426AB3"/>
    <w:rsid w:val="00430DDD"/>
    <w:rsid w:val="00440C0F"/>
    <w:rsid w:val="004463D2"/>
    <w:rsid w:val="00451487"/>
    <w:rsid w:val="004528B5"/>
    <w:rsid w:val="00454314"/>
    <w:rsid w:val="0047017B"/>
    <w:rsid w:val="004A2C17"/>
    <w:rsid w:val="004A43F2"/>
    <w:rsid w:val="004A654E"/>
    <w:rsid w:val="004B5240"/>
    <w:rsid w:val="004B620E"/>
    <w:rsid w:val="004C24D1"/>
    <w:rsid w:val="004C5292"/>
    <w:rsid w:val="004D084E"/>
    <w:rsid w:val="004D0BF7"/>
    <w:rsid w:val="004D158A"/>
    <w:rsid w:val="004D2087"/>
    <w:rsid w:val="004D5BE2"/>
    <w:rsid w:val="004E1C14"/>
    <w:rsid w:val="004E4F4C"/>
    <w:rsid w:val="004E672C"/>
    <w:rsid w:val="004F5CB6"/>
    <w:rsid w:val="004F7C58"/>
    <w:rsid w:val="00505133"/>
    <w:rsid w:val="00514EB3"/>
    <w:rsid w:val="0052179F"/>
    <w:rsid w:val="00521D60"/>
    <w:rsid w:val="00530AB1"/>
    <w:rsid w:val="005336DF"/>
    <w:rsid w:val="00536E04"/>
    <w:rsid w:val="005430A4"/>
    <w:rsid w:val="00547691"/>
    <w:rsid w:val="00550769"/>
    <w:rsid w:val="00572FAF"/>
    <w:rsid w:val="0057786A"/>
    <w:rsid w:val="005834C0"/>
    <w:rsid w:val="00591302"/>
    <w:rsid w:val="005B3BE7"/>
    <w:rsid w:val="005B4075"/>
    <w:rsid w:val="005B5FEF"/>
    <w:rsid w:val="005B71C4"/>
    <w:rsid w:val="005B72E4"/>
    <w:rsid w:val="005C4019"/>
    <w:rsid w:val="005D3963"/>
    <w:rsid w:val="005E4A9C"/>
    <w:rsid w:val="005F369F"/>
    <w:rsid w:val="00600F79"/>
    <w:rsid w:val="00602912"/>
    <w:rsid w:val="00604FA9"/>
    <w:rsid w:val="00606AC3"/>
    <w:rsid w:val="00612839"/>
    <w:rsid w:val="00613785"/>
    <w:rsid w:val="00624989"/>
    <w:rsid w:val="006261AB"/>
    <w:rsid w:val="00635047"/>
    <w:rsid w:val="00641D67"/>
    <w:rsid w:val="00644BE1"/>
    <w:rsid w:val="0064731D"/>
    <w:rsid w:val="00650825"/>
    <w:rsid w:val="00654CFA"/>
    <w:rsid w:val="006555F8"/>
    <w:rsid w:val="00655C02"/>
    <w:rsid w:val="006624DF"/>
    <w:rsid w:val="00680B34"/>
    <w:rsid w:val="006933C5"/>
    <w:rsid w:val="006A255E"/>
    <w:rsid w:val="006B7BA1"/>
    <w:rsid w:val="006D36BA"/>
    <w:rsid w:val="006E5B5F"/>
    <w:rsid w:val="006F1CAF"/>
    <w:rsid w:val="006F2516"/>
    <w:rsid w:val="007167D5"/>
    <w:rsid w:val="00722B79"/>
    <w:rsid w:val="0072408A"/>
    <w:rsid w:val="00732514"/>
    <w:rsid w:val="00745A9E"/>
    <w:rsid w:val="00761543"/>
    <w:rsid w:val="00776F95"/>
    <w:rsid w:val="00780CF2"/>
    <w:rsid w:val="00784985"/>
    <w:rsid w:val="00786294"/>
    <w:rsid w:val="00791125"/>
    <w:rsid w:val="007A6E78"/>
    <w:rsid w:val="007B5096"/>
    <w:rsid w:val="007B5142"/>
    <w:rsid w:val="007C0F92"/>
    <w:rsid w:val="007D1E37"/>
    <w:rsid w:val="007D65F1"/>
    <w:rsid w:val="007F0C73"/>
    <w:rsid w:val="00806810"/>
    <w:rsid w:val="0081034A"/>
    <w:rsid w:val="0081377C"/>
    <w:rsid w:val="00815AFD"/>
    <w:rsid w:val="00832194"/>
    <w:rsid w:val="00836088"/>
    <w:rsid w:val="008446E8"/>
    <w:rsid w:val="00847D94"/>
    <w:rsid w:val="00851947"/>
    <w:rsid w:val="00864C6F"/>
    <w:rsid w:val="0087375C"/>
    <w:rsid w:val="008811B8"/>
    <w:rsid w:val="00881B64"/>
    <w:rsid w:val="008978F7"/>
    <w:rsid w:val="008A15BB"/>
    <w:rsid w:val="008A3FB9"/>
    <w:rsid w:val="008A527B"/>
    <w:rsid w:val="008B0782"/>
    <w:rsid w:val="008B4DB3"/>
    <w:rsid w:val="008B52AD"/>
    <w:rsid w:val="008B5379"/>
    <w:rsid w:val="008B6813"/>
    <w:rsid w:val="008D1B3C"/>
    <w:rsid w:val="008E48F2"/>
    <w:rsid w:val="008E544B"/>
    <w:rsid w:val="008F2658"/>
    <w:rsid w:val="009003A6"/>
    <w:rsid w:val="00920C06"/>
    <w:rsid w:val="00926840"/>
    <w:rsid w:val="009420ED"/>
    <w:rsid w:val="00944BE1"/>
    <w:rsid w:val="009508C4"/>
    <w:rsid w:val="00952FBA"/>
    <w:rsid w:val="0095406F"/>
    <w:rsid w:val="00957149"/>
    <w:rsid w:val="0096554A"/>
    <w:rsid w:val="00970F57"/>
    <w:rsid w:val="009800D9"/>
    <w:rsid w:val="009863B7"/>
    <w:rsid w:val="00987436"/>
    <w:rsid w:val="009B0C96"/>
    <w:rsid w:val="009B5609"/>
    <w:rsid w:val="009C1D02"/>
    <w:rsid w:val="009C21C9"/>
    <w:rsid w:val="009C35E6"/>
    <w:rsid w:val="009D0B8F"/>
    <w:rsid w:val="009D4EB7"/>
    <w:rsid w:val="009E72DA"/>
    <w:rsid w:val="009E73FD"/>
    <w:rsid w:val="009E76A7"/>
    <w:rsid w:val="00A00D8A"/>
    <w:rsid w:val="00A04891"/>
    <w:rsid w:val="00A1644D"/>
    <w:rsid w:val="00A37CF4"/>
    <w:rsid w:val="00A44A34"/>
    <w:rsid w:val="00A46FA0"/>
    <w:rsid w:val="00A52591"/>
    <w:rsid w:val="00A575F0"/>
    <w:rsid w:val="00A63562"/>
    <w:rsid w:val="00A73571"/>
    <w:rsid w:val="00A74AB6"/>
    <w:rsid w:val="00A77402"/>
    <w:rsid w:val="00A83568"/>
    <w:rsid w:val="00A860F3"/>
    <w:rsid w:val="00A876FB"/>
    <w:rsid w:val="00A90AB3"/>
    <w:rsid w:val="00A91845"/>
    <w:rsid w:val="00A954C3"/>
    <w:rsid w:val="00AB4FF8"/>
    <w:rsid w:val="00AD34DB"/>
    <w:rsid w:val="00AD34FD"/>
    <w:rsid w:val="00AE7EFC"/>
    <w:rsid w:val="00AF145B"/>
    <w:rsid w:val="00AF1B5A"/>
    <w:rsid w:val="00AF2FFE"/>
    <w:rsid w:val="00AF54C1"/>
    <w:rsid w:val="00AF6F89"/>
    <w:rsid w:val="00AF788A"/>
    <w:rsid w:val="00AF7C3D"/>
    <w:rsid w:val="00B04068"/>
    <w:rsid w:val="00B05F7C"/>
    <w:rsid w:val="00B1302A"/>
    <w:rsid w:val="00B22048"/>
    <w:rsid w:val="00B31A55"/>
    <w:rsid w:val="00B36D37"/>
    <w:rsid w:val="00B3706D"/>
    <w:rsid w:val="00B45089"/>
    <w:rsid w:val="00B50212"/>
    <w:rsid w:val="00B52E39"/>
    <w:rsid w:val="00B52FE2"/>
    <w:rsid w:val="00B5469B"/>
    <w:rsid w:val="00B548AD"/>
    <w:rsid w:val="00B54E72"/>
    <w:rsid w:val="00B64399"/>
    <w:rsid w:val="00B66CF9"/>
    <w:rsid w:val="00B66DB9"/>
    <w:rsid w:val="00B74E74"/>
    <w:rsid w:val="00B84492"/>
    <w:rsid w:val="00B854FA"/>
    <w:rsid w:val="00B8643C"/>
    <w:rsid w:val="00B867AB"/>
    <w:rsid w:val="00B944AA"/>
    <w:rsid w:val="00B95A88"/>
    <w:rsid w:val="00BA0591"/>
    <w:rsid w:val="00BB0442"/>
    <w:rsid w:val="00BB3DC3"/>
    <w:rsid w:val="00BB5777"/>
    <w:rsid w:val="00BC5C46"/>
    <w:rsid w:val="00BC7222"/>
    <w:rsid w:val="00BC73A8"/>
    <w:rsid w:val="00BD5ED1"/>
    <w:rsid w:val="00BD6358"/>
    <w:rsid w:val="00BE00FE"/>
    <w:rsid w:val="00BE13B8"/>
    <w:rsid w:val="00BE25F3"/>
    <w:rsid w:val="00BE4FFF"/>
    <w:rsid w:val="00C162D6"/>
    <w:rsid w:val="00C17A0D"/>
    <w:rsid w:val="00C22385"/>
    <w:rsid w:val="00C373EA"/>
    <w:rsid w:val="00C40754"/>
    <w:rsid w:val="00C41C29"/>
    <w:rsid w:val="00C54ADB"/>
    <w:rsid w:val="00C6417B"/>
    <w:rsid w:val="00C6420F"/>
    <w:rsid w:val="00C65653"/>
    <w:rsid w:val="00C6672C"/>
    <w:rsid w:val="00C673E1"/>
    <w:rsid w:val="00C82F2B"/>
    <w:rsid w:val="00CA0E56"/>
    <w:rsid w:val="00CA53C2"/>
    <w:rsid w:val="00CB357B"/>
    <w:rsid w:val="00CB51E3"/>
    <w:rsid w:val="00CC1697"/>
    <w:rsid w:val="00CD27A0"/>
    <w:rsid w:val="00CE5D55"/>
    <w:rsid w:val="00CF43D7"/>
    <w:rsid w:val="00CF7660"/>
    <w:rsid w:val="00D16C8E"/>
    <w:rsid w:val="00D17B77"/>
    <w:rsid w:val="00D3167D"/>
    <w:rsid w:val="00D32874"/>
    <w:rsid w:val="00D352BE"/>
    <w:rsid w:val="00D42773"/>
    <w:rsid w:val="00D45B5A"/>
    <w:rsid w:val="00D577C7"/>
    <w:rsid w:val="00D66334"/>
    <w:rsid w:val="00D72A3E"/>
    <w:rsid w:val="00D7382F"/>
    <w:rsid w:val="00D84989"/>
    <w:rsid w:val="00D9416E"/>
    <w:rsid w:val="00D953CC"/>
    <w:rsid w:val="00DA4787"/>
    <w:rsid w:val="00DB1A03"/>
    <w:rsid w:val="00DB2885"/>
    <w:rsid w:val="00DC2967"/>
    <w:rsid w:val="00DC79C6"/>
    <w:rsid w:val="00DD16B0"/>
    <w:rsid w:val="00DD3B05"/>
    <w:rsid w:val="00DD74C1"/>
    <w:rsid w:val="00DE4B01"/>
    <w:rsid w:val="00E00447"/>
    <w:rsid w:val="00E01736"/>
    <w:rsid w:val="00E021A3"/>
    <w:rsid w:val="00E02BA8"/>
    <w:rsid w:val="00E031E2"/>
    <w:rsid w:val="00E136B4"/>
    <w:rsid w:val="00E23084"/>
    <w:rsid w:val="00E33243"/>
    <w:rsid w:val="00E42C05"/>
    <w:rsid w:val="00E43CF2"/>
    <w:rsid w:val="00E74CD1"/>
    <w:rsid w:val="00E77A0C"/>
    <w:rsid w:val="00E85153"/>
    <w:rsid w:val="00E94A1D"/>
    <w:rsid w:val="00E9502B"/>
    <w:rsid w:val="00EA209C"/>
    <w:rsid w:val="00EA3D9C"/>
    <w:rsid w:val="00EA7A98"/>
    <w:rsid w:val="00EB0CA4"/>
    <w:rsid w:val="00EB1B64"/>
    <w:rsid w:val="00ED05A1"/>
    <w:rsid w:val="00EE6EC1"/>
    <w:rsid w:val="00EF1FF7"/>
    <w:rsid w:val="00EF3895"/>
    <w:rsid w:val="00F013BF"/>
    <w:rsid w:val="00F02F49"/>
    <w:rsid w:val="00F11BB9"/>
    <w:rsid w:val="00F12FBB"/>
    <w:rsid w:val="00F208BA"/>
    <w:rsid w:val="00F3072E"/>
    <w:rsid w:val="00F5175F"/>
    <w:rsid w:val="00F51799"/>
    <w:rsid w:val="00F620DF"/>
    <w:rsid w:val="00F6728E"/>
    <w:rsid w:val="00F75733"/>
    <w:rsid w:val="00F75A42"/>
    <w:rsid w:val="00F80543"/>
    <w:rsid w:val="00F811CA"/>
    <w:rsid w:val="00F8629A"/>
    <w:rsid w:val="00FA03FA"/>
    <w:rsid w:val="00FA6758"/>
    <w:rsid w:val="00FB1A8A"/>
    <w:rsid w:val="00FB33E8"/>
    <w:rsid w:val="00FC3C6D"/>
    <w:rsid w:val="00FC5B89"/>
    <w:rsid w:val="00FC610B"/>
    <w:rsid w:val="00FC75CC"/>
    <w:rsid w:val="00FC7B2C"/>
    <w:rsid w:val="00FD0B19"/>
    <w:rsid w:val="00FD60CF"/>
    <w:rsid w:val="00FD73E3"/>
    <w:rsid w:val="00FD742A"/>
    <w:rsid w:val="00FE49CA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373DC07"/>
  <w15:docId w15:val="{E1FDA982-C6F3-4D27-A837-E310731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8F3"/>
    <w:pPr>
      <w:tabs>
        <w:tab w:val="left" w:pos="1276"/>
      </w:tabs>
      <w:spacing w:after="0" w:line="276" w:lineRule="auto"/>
      <w:ind w:left="1276" w:hanging="1276"/>
    </w:pPr>
    <w:rPr>
      <w:rFonts w:eastAsia="Times New Roman" w:cstheme="minorHAnsi"/>
      <w:noProof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5D55"/>
    <w:pPr>
      <w:keepNext/>
      <w:spacing w:line="360" w:lineRule="auto"/>
      <w:jc w:val="center"/>
      <w:outlineLvl w:val="0"/>
    </w:pPr>
    <w:rPr>
      <w:b/>
      <w:bCs/>
      <w:color w:val="000000" w:themeColor="text1"/>
      <w:sz w:val="26"/>
      <w:szCs w:val="2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3706D"/>
    <w:pPr>
      <w:spacing w:line="276" w:lineRule="auto"/>
      <w:outlineLvl w:val="1"/>
    </w:pPr>
    <w:rPr>
      <w:sz w:val="24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B3706D"/>
    <w:pPr>
      <w:numPr>
        <w:numId w:val="1"/>
      </w:numPr>
      <w:spacing w:line="36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3706D"/>
    <w:pPr>
      <w:keepNext/>
      <w:keepLines/>
      <w:spacing w:before="40"/>
      <w:jc w:val="center"/>
      <w:outlineLvl w:val="3"/>
    </w:pPr>
    <w:rPr>
      <w:rFonts w:ascii="Calibri" w:eastAsiaTheme="majorEastAsia" w:hAnsi="Calibri" w:cstheme="majorBidi"/>
      <w:b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5D55"/>
    <w:rPr>
      <w:rFonts w:eastAsia="Times New Roman" w:cstheme="minorHAnsi"/>
      <w:b/>
      <w:bCs/>
      <w:noProof/>
      <w:color w:val="000000" w:themeColor="text1"/>
      <w:sz w:val="2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72A3E"/>
    <w:rPr>
      <w:b/>
      <w:bCs/>
    </w:rPr>
  </w:style>
  <w:style w:type="character" w:styleId="Uwydatnienie">
    <w:name w:val="Emphasis"/>
    <w:basedOn w:val="Domylnaczcionkaakapitu"/>
    <w:uiPriority w:val="20"/>
    <w:qFormat/>
    <w:rsid w:val="00D72A3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0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0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07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52FE2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qFormat/>
    <w:rsid w:val="00376EEB"/>
    <w:pPr>
      <w:outlineLvl w:val="0"/>
    </w:pPr>
    <w:rPr>
      <w:rFonts w:ascii="Calibri" w:hAnsi="Calibri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376EEB"/>
    <w:rPr>
      <w:rFonts w:ascii="Calibri" w:eastAsia="Times New Roman" w:hAnsi="Calibri" w:cstheme="minorHAnsi"/>
      <w:b/>
      <w:bCs/>
      <w:noProof/>
      <w:kern w:val="28"/>
      <w:sz w:val="28"/>
      <w:szCs w:val="32"/>
    </w:rPr>
  </w:style>
  <w:style w:type="paragraph" w:customStyle="1" w:styleId="Tekstpodstawowy31">
    <w:name w:val="Tekst podstawowy 31"/>
    <w:basedOn w:val="Normalny"/>
    <w:rsid w:val="001C54C7"/>
    <w:pPr>
      <w:suppressAutoHyphens/>
      <w:overflowPunct w:val="0"/>
      <w:autoSpaceDE w:val="0"/>
      <w:textAlignment w:val="baseline"/>
    </w:pPr>
    <w:rPr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1D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5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5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5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6933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B3706D"/>
    <w:rPr>
      <w:rFonts w:eastAsia="Times New Roman" w:cstheme="minorHAnsi"/>
      <w:b/>
      <w:bCs/>
      <w:noProof/>
      <w:color w:val="000000" w:themeColor="text1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706D"/>
    <w:rPr>
      <w:rFonts w:eastAsia="Times New Roman" w:cstheme="minorHAnsi"/>
      <w:b/>
      <w:noProof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765A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B3706D"/>
    <w:rPr>
      <w:rFonts w:ascii="Calibri" w:eastAsiaTheme="majorEastAsia" w:hAnsi="Calibri" w:cstheme="majorBidi"/>
      <w:b/>
      <w:iCs/>
      <w:noProof/>
      <w:color w:val="000000" w:themeColor="tex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8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9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4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8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5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9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9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4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7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3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6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F707-65BD-4DDE-9A04-15EB7873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111/2023 ws. zmiany LSI i CST</vt:lpstr>
    </vt:vector>
  </TitlesOfParts>
  <Company>Związek Gmin i Powiatów Subregionu Centralnego Województwa Śląskiego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112/2023 ws. dnia wolnego za 11.11.2023 r.</dc:title>
  <dc:subject/>
  <dc:creator>Związek Subregionu Centralnego</dc:creator>
  <cp:keywords/>
  <dc:description/>
  <cp:lastModifiedBy>Justyna Birna</cp:lastModifiedBy>
  <cp:revision>5</cp:revision>
  <cp:lastPrinted>2023-08-04T09:41:00Z</cp:lastPrinted>
  <dcterms:created xsi:type="dcterms:W3CDTF">2023-10-18T12:48:00Z</dcterms:created>
  <dcterms:modified xsi:type="dcterms:W3CDTF">2023-10-19T11:26:00Z</dcterms:modified>
</cp:coreProperties>
</file>