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8CE00" w14:textId="77777777" w:rsidR="00766161" w:rsidRDefault="00A37CF4" w:rsidP="00766161">
      <w:pPr>
        <w:tabs>
          <w:tab w:val="left" w:pos="0"/>
        </w:tabs>
        <w:spacing w:before="120" w:after="1400"/>
        <w:ind w:left="0" w:firstLine="0"/>
        <w:jc w:val="both"/>
      </w:pPr>
      <w:r w:rsidRPr="00A37CF4">
        <w:drawing>
          <wp:anchor distT="0" distB="0" distL="114300" distR="114300" simplePos="0" relativeHeight="251658240" behindDoc="0" locked="0" layoutInCell="1" allowOverlap="1" wp14:anchorId="349C69D3" wp14:editId="63EF4B0D">
            <wp:simplePos x="0" y="0"/>
            <wp:positionH relativeFrom="column">
              <wp:posOffset>-161290</wp:posOffset>
            </wp:positionH>
            <wp:positionV relativeFrom="page">
              <wp:posOffset>899795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7A1A1" w14:textId="12927672" w:rsidR="009D0B8F" w:rsidRPr="00A37CF4" w:rsidRDefault="006C65D1" w:rsidP="00766161">
      <w:pPr>
        <w:tabs>
          <w:tab w:val="left" w:pos="0"/>
        </w:tabs>
        <w:spacing w:before="120" w:after="1400"/>
        <w:ind w:left="0" w:firstLine="0"/>
        <w:jc w:val="both"/>
      </w:pPr>
      <w:r>
        <w:t>ZSC.021.10</w:t>
      </w:r>
      <w:r w:rsidR="00D92329" w:rsidRPr="00766161">
        <w:t>.</w:t>
      </w:r>
      <w:r w:rsidR="0063380E">
        <w:t>2023</w:t>
      </w:r>
    </w:p>
    <w:p w14:paraId="49BA2EF9" w14:textId="74A9F3E2" w:rsidR="009D0B8F" w:rsidRPr="00127B27" w:rsidRDefault="006C65D1" w:rsidP="00A37CF4">
      <w:pPr>
        <w:pStyle w:val="Nagwek1"/>
        <w:spacing w:line="276" w:lineRule="auto"/>
      </w:pPr>
      <w:r>
        <w:t>Zarządzenie organizacyjne nr 115</w:t>
      </w:r>
      <w:r w:rsidR="0002559F" w:rsidRPr="00D92329">
        <w:t>/</w:t>
      </w:r>
      <w:r w:rsidR="00356C9E" w:rsidRPr="00D92329">
        <w:t>202</w:t>
      </w:r>
      <w:r>
        <w:t>3</w:t>
      </w:r>
    </w:p>
    <w:p w14:paraId="06A8DDE7" w14:textId="77777777" w:rsidR="009D0B8F" w:rsidRPr="00127B27" w:rsidRDefault="009D0B8F" w:rsidP="00A37CF4">
      <w:pPr>
        <w:pStyle w:val="Nagwek1"/>
        <w:spacing w:line="276" w:lineRule="auto"/>
      </w:pPr>
      <w:r w:rsidRPr="00127B27">
        <w:t>Dyrektora Biura Związku Subregionu Centralnego</w:t>
      </w:r>
    </w:p>
    <w:p w14:paraId="6BCEF698" w14:textId="7CD59D59" w:rsidR="009D0B8F" w:rsidRPr="00127B27" w:rsidRDefault="009D0B8F" w:rsidP="002874F5">
      <w:pPr>
        <w:pStyle w:val="Nagwek1"/>
        <w:spacing w:after="480" w:line="276" w:lineRule="auto"/>
      </w:pPr>
      <w:r w:rsidRPr="00D92329">
        <w:t xml:space="preserve">z dnia </w:t>
      </w:r>
      <w:r w:rsidR="006C65D1">
        <w:t>29</w:t>
      </w:r>
      <w:r w:rsidR="00D92329" w:rsidRPr="00D92329">
        <w:t xml:space="preserve"> grudnia </w:t>
      </w:r>
      <w:r w:rsidR="00356C9E" w:rsidRPr="00D92329">
        <w:t>202</w:t>
      </w:r>
      <w:r w:rsidR="006C65D1">
        <w:t>3</w:t>
      </w:r>
      <w:r w:rsidR="008B0782" w:rsidRPr="00D92329">
        <w:t xml:space="preserve"> </w:t>
      </w:r>
      <w:r w:rsidRPr="00D92329">
        <w:t>r.</w:t>
      </w:r>
    </w:p>
    <w:p w14:paraId="6155B3DC" w14:textId="05B49C9C" w:rsidR="009D0B8F" w:rsidRPr="00127B27" w:rsidRDefault="00FE6060" w:rsidP="005D36F5">
      <w:pPr>
        <w:spacing w:before="480" w:after="480"/>
      </w:pPr>
      <w:r w:rsidRPr="00127B27">
        <w:t>w sprawie</w:t>
      </w:r>
      <w:r w:rsidR="0081034A" w:rsidRPr="00127B27">
        <w:t>:</w:t>
      </w:r>
      <w:r w:rsidR="0081034A" w:rsidRPr="00127B27">
        <w:tab/>
      </w:r>
      <w:r w:rsidR="005D36F5" w:rsidRPr="005D36F5">
        <w:t>przeprowadzenia inwentaryzacji środków trwałych oraz wartości niematerialnych i prawnych Związku</w:t>
      </w:r>
      <w:r w:rsidR="009B5609" w:rsidRPr="005D36F5">
        <w:t>.</w:t>
      </w:r>
    </w:p>
    <w:p w14:paraId="06C75EE8" w14:textId="36344F31" w:rsidR="009D0B8F" w:rsidRPr="00127B27" w:rsidRDefault="009D0B8F" w:rsidP="002874F5">
      <w:pPr>
        <w:tabs>
          <w:tab w:val="clear" w:pos="1276"/>
          <w:tab w:val="left" w:pos="0"/>
        </w:tabs>
        <w:spacing w:before="480"/>
        <w:ind w:left="0" w:firstLine="0"/>
      </w:pPr>
      <w:r w:rsidRPr="00127B27">
        <w:t xml:space="preserve">Działając na </w:t>
      </w:r>
      <w:r w:rsidRPr="00D92329">
        <w:t>podstawie</w:t>
      </w:r>
      <w:r w:rsidR="002874F5" w:rsidRPr="00D92329">
        <w:t xml:space="preserve"> </w:t>
      </w:r>
      <w:r w:rsidRPr="00D92329">
        <w:t>§ 23 ust. 1 pkt 3</w:t>
      </w:r>
      <w:r w:rsidRPr="00127B27">
        <w:t xml:space="preserve"> Statutu Związku Gmin i Powiatów Subr</w:t>
      </w:r>
      <w:r w:rsidR="00136CE3" w:rsidRPr="00127B27">
        <w:t>egionu Centralnego Województwa Ś</w:t>
      </w:r>
      <w:r w:rsidRPr="00127B27">
        <w:t xml:space="preserve">ląskiego, przyjętego uchwałą Walnego Zebrania Członków </w:t>
      </w:r>
      <w:r w:rsidRPr="00A94E6C">
        <w:t xml:space="preserve">Związku Gmin i Powiatów Subregionu Centralnego Województwa Śląskiego </w:t>
      </w:r>
      <w:r w:rsidR="001A1AF9" w:rsidRPr="00A94E6C">
        <w:t>nr 2/2013 z dnia </w:t>
      </w:r>
      <w:r w:rsidR="00A37CF4" w:rsidRPr="00A94E6C">
        <w:t>3 </w:t>
      </w:r>
      <w:r w:rsidR="00C6417B" w:rsidRPr="00A94E6C">
        <w:t>października 2013 roku z </w:t>
      </w:r>
      <w:r w:rsidR="00D92329">
        <w:t>późn. zm.</w:t>
      </w:r>
    </w:p>
    <w:p w14:paraId="3EC1C3A5" w14:textId="68A374B3" w:rsidR="009D0B8F" w:rsidRPr="002874F5" w:rsidRDefault="009D0B8F" w:rsidP="002874F5">
      <w:pPr>
        <w:pStyle w:val="Nagwek1"/>
        <w:spacing w:before="480" w:after="480"/>
      </w:pPr>
      <w:r w:rsidRPr="002874F5">
        <w:t>zarządzam:</w:t>
      </w:r>
    </w:p>
    <w:p w14:paraId="59BD998C" w14:textId="087C755B" w:rsidR="005D36F5" w:rsidRPr="005D36F5" w:rsidRDefault="00A94E6C" w:rsidP="005D36F5">
      <w:pPr>
        <w:pStyle w:val="Akapitzlist"/>
        <w:numPr>
          <w:ilvl w:val="0"/>
          <w:numId w:val="3"/>
        </w:numPr>
        <w:spacing w:after="120"/>
        <w:ind w:left="714" w:hanging="357"/>
      </w:pPr>
      <w:r>
        <w:t>P</w:t>
      </w:r>
      <w:r w:rsidR="005D36F5" w:rsidRPr="005D36F5">
        <w:t>rzeprowadz</w:t>
      </w:r>
      <w:r>
        <w:t>ić roczną</w:t>
      </w:r>
      <w:r w:rsidR="005D36F5" w:rsidRPr="005D36F5">
        <w:t xml:space="preserve"> </w:t>
      </w:r>
      <w:r>
        <w:t>inwentaryzacje środków trwałych</w:t>
      </w:r>
      <w:r w:rsidR="005D36F5" w:rsidRPr="005D36F5">
        <w:t xml:space="preserve"> oraz wartości niematerialnych i prawnych Związku za rok </w:t>
      </w:r>
      <w:r w:rsidR="006C65D1">
        <w:t>2023</w:t>
      </w:r>
      <w:r w:rsidR="005D36F5" w:rsidRPr="00D92329">
        <w:t>.</w:t>
      </w:r>
    </w:p>
    <w:p w14:paraId="16203BA3" w14:textId="77777777" w:rsidR="005D36F5" w:rsidRPr="005D36F5" w:rsidRDefault="005D36F5" w:rsidP="005D36F5">
      <w:pPr>
        <w:pStyle w:val="Akapitzlist"/>
        <w:numPr>
          <w:ilvl w:val="0"/>
          <w:numId w:val="3"/>
        </w:numPr>
        <w:spacing w:after="120"/>
        <w:ind w:left="714" w:hanging="357"/>
      </w:pPr>
      <w:r w:rsidRPr="005D36F5">
        <w:t xml:space="preserve">Do wykonania czynności inwentaryzacyjnych powołuje się </w:t>
      </w:r>
      <w:r w:rsidRPr="005D36F5">
        <w:rPr>
          <w:bCs/>
        </w:rPr>
        <w:t>Komisję Inwentaryzacyjną w składzie</w:t>
      </w:r>
      <w:r w:rsidRPr="005D36F5">
        <w:t xml:space="preserve">: </w:t>
      </w:r>
    </w:p>
    <w:p w14:paraId="6D9C9622" w14:textId="5495FFE4" w:rsidR="005D36F5" w:rsidRPr="00D92329" w:rsidRDefault="005D36F5" w:rsidP="006C65D1">
      <w:pPr>
        <w:pStyle w:val="Akapitzlist"/>
        <w:numPr>
          <w:ilvl w:val="0"/>
          <w:numId w:val="12"/>
        </w:numPr>
      </w:pPr>
      <w:r>
        <w:t xml:space="preserve"> </w:t>
      </w:r>
      <w:r w:rsidR="00D92329" w:rsidRPr="00D92329">
        <w:t xml:space="preserve">Przewodniczący: </w:t>
      </w:r>
      <w:r w:rsidR="004413EE">
        <w:t>Joanna Michoń</w:t>
      </w:r>
    </w:p>
    <w:p w14:paraId="2B387FDA" w14:textId="0EF64ED3" w:rsidR="005D36F5" w:rsidRPr="00766161" w:rsidRDefault="00D92329" w:rsidP="005D36F5">
      <w:pPr>
        <w:pStyle w:val="Akapitzlist"/>
        <w:numPr>
          <w:ilvl w:val="0"/>
          <w:numId w:val="12"/>
        </w:numPr>
      </w:pPr>
      <w:r w:rsidRPr="00D92329">
        <w:t xml:space="preserve"> </w:t>
      </w:r>
      <w:r w:rsidRPr="00766161">
        <w:t xml:space="preserve">Członek: </w:t>
      </w:r>
      <w:r w:rsidR="004413EE">
        <w:t>Wojciech Sałabun</w:t>
      </w:r>
    </w:p>
    <w:p w14:paraId="318D9E72" w14:textId="6713A57E" w:rsidR="005D36F5" w:rsidRPr="00766161" w:rsidRDefault="005D36F5" w:rsidP="005D36F5">
      <w:pPr>
        <w:pStyle w:val="Akapitzlist"/>
        <w:numPr>
          <w:ilvl w:val="0"/>
          <w:numId w:val="12"/>
        </w:numPr>
        <w:spacing w:after="120"/>
        <w:ind w:left="1434" w:hanging="357"/>
      </w:pPr>
      <w:r w:rsidRPr="00766161">
        <w:t xml:space="preserve"> Członek: </w:t>
      </w:r>
      <w:r w:rsidR="004413EE">
        <w:t>Agnieszka Juszczyk</w:t>
      </w:r>
      <w:bookmarkStart w:id="0" w:name="_GoBack"/>
      <w:bookmarkEnd w:id="0"/>
      <w:r w:rsidRPr="00766161">
        <w:rPr>
          <w:bCs/>
        </w:rPr>
        <w:t xml:space="preserve"> </w:t>
      </w:r>
    </w:p>
    <w:p w14:paraId="2104437F" w14:textId="78A66A4D" w:rsidR="005D36F5" w:rsidRPr="005D36F5" w:rsidRDefault="005D36F5" w:rsidP="005D36F5">
      <w:pPr>
        <w:pStyle w:val="Akapitzlist"/>
        <w:numPr>
          <w:ilvl w:val="0"/>
          <w:numId w:val="3"/>
        </w:numPr>
        <w:spacing w:after="120"/>
        <w:ind w:left="714" w:hanging="357"/>
      </w:pPr>
      <w:r w:rsidRPr="005D36F5">
        <w:t xml:space="preserve">Ustala się, iż inwentaryzację środków trwałych </w:t>
      </w:r>
      <w:r>
        <w:t>oraz wartości niematerialnych i </w:t>
      </w:r>
      <w:r w:rsidRPr="005D36F5">
        <w:t>prawnych w drodze spisu z natury należy przeprowadzić w</w:t>
      </w:r>
      <w:r>
        <w:t xml:space="preserve">g stanu na dzień </w:t>
      </w:r>
      <w:r w:rsidR="006C65D1">
        <w:t>31 grudnia 2023</w:t>
      </w:r>
      <w:r w:rsidRPr="00766161">
        <w:t xml:space="preserve"> r.</w:t>
      </w:r>
    </w:p>
    <w:p w14:paraId="3B9E2EF0" w14:textId="77777777" w:rsidR="005D36F5" w:rsidRPr="005D36F5" w:rsidRDefault="005D36F5" w:rsidP="005D36F5">
      <w:pPr>
        <w:pStyle w:val="Akapitzlist"/>
        <w:numPr>
          <w:ilvl w:val="0"/>
          <w:numId w:val="3"/>
        </w:numPr>
        <w:spacing w:after="120"/>
        <w:ind w:left="714" w:hanging="357"/>
      </w:pPr>
      <w:r w:rsidRPr="005D36F5">
        <w:t>Komisja Inwentaryzacyjna dokona spisu z natury w obecności osób materialnie odpowiedzialnych za powierzone mienie.</w:t>
      </w:r>
    </w:p>
    <w:p w14:paraId="08A61869" w14:textId="77777777" w:rsidR="005D36F5" w:rsidRPr="005D36F5" w:rsidRDefault="005D36F5" w:rsidP="005D36F5">
      <w:pPr>
        <w:pStyle w:val="Akapitzlist"/>
        <w:numPr>
          <w:ilvl w:val="0"/>
          <w:numId w:val="3"/>
        </w:numPr>
        <w:tabs>
          <w:tab w:val="clear" w:pos="1276"/>
        </w:tabs>
        <w:spacing w:after="120"/>
        <w:ind w:left="714" w:hanging="357"/>
        <w:jc w:val="both"/>
      </w:pPr>
      <w:r w:rsidRPr="005D36F5">
        <w:lastRenderedPageBreak/>
        <w:t xml:space="preserve">Osoby powołane do przeprowadzenia inwentaryzacji ponoszą pełną odpowiedzialność </w:t>
      </w:r>
      <w:r w:rsidRPr="005D36F5">
        <w:br/>
        <w:t>za właściwe oraz zgodne z przepisami jej przeprowadzenie.</w:t>
      </w:r>
    </w:p>
    <w:p w14:paraId="670317A9" w14:textId="77777777" w:rsidR="005D36F5" w:rsidRPr="005D36F5" w:rsidRDefault="005D36F5" w:rsidP="005D36F5">
      <w:pPr>
        <w:pStyle w:val="Akapitzlist"/>
        <w:numPr>
          <w:ilvl w:val="0"/>
          <w:numId w:val="3"/>
        </w:numPr>
        <w:tabs>
          <w:tab w:val="clear" w:pos="1276"/>
        </w:tabs>
        <w:spacing w:after="120"/>
        <w:ind w:left="714" w:hanging="357"/>
        <w:jc w:val="both"/>
      </w:pPr>
      <w:r w:rsidRPr="005D36F5">
        <w:t>Nadzór nad wykonaniem niniejszego zarządzenia sprawuję osobiście.</w:t>
      </w:r>
    </w:p>
    <w:p w14:paraId="7CAF8BFA" w14:textId="1996298B" w:rsidR="005D36F5" w:rsidRPr="005D36F5" w:rsidRDefault="005D36F5" w:rsidP="005D36F5">
      <w:pPr>
        <w:pStyle w:val="Akapitzlist"/>
        <w:numPr>
          <w:ilvl w:val="0"/>
          <w:numId w:val="3"/>
        </w:numPr>
      </w:pPr>
      <w:r w:rsidRPr="005D36F5">
        <w:t>Zarządzenie organizacyjne w</w:t>
      </w:r>
      <w:r>
        <w:t>chodzi w życie z dniem podjęcia</w:t>
      </w:r>
      <w:r w:rsidRPr="005D36F5">
        <w:t>.</w:t>
      </w:r>
    </w:p>
    <w:p w14:paraId="6D552666" w14:textId="77777777" w:rsidR="00FD60CF" w:rsidRPr="00127B27" w:rsidRDefault="00FD60CF" w:rsidP="00A37CF4">
      <w:pPr>
        <w:pStyle w:val="Akapitzlist"/>
      </w:pPr>
    </w:p>
    <w:p w14:paraId="3EA700E5" w14:textId="4A3FD91B" w:rsidR="007A6E78" w:rsidRPr="00E85153" w:rsidRDefault="007A6E78" w:rsidP="00AE62BF">
      <w:pPr>
        <w:tabs>
          <w:tab w:val="clear" w:pos="1276"/>
        </w:tabs>
        <w:ind w:left="0" w:firstLine="0"/>
        <w:rPr>
          <w:highlight w:val="yellow"/>
        </w:rPr>
      </w:pPr>
    </w:p>
    <w:sectPr w:rsidR="007A6E78" w:rsidRPr="00E85153" w:rsidSect="004A2C17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20179" w14:textId="77777777" w:rsidR="007928EA" w:rsidRDefault="007928EA" w:rsidP="00A37CF4">
      <w:r>
        <w:separator/>
      </w:r>
    </w:p>
  </w:endnote>
  <w:endnote w:type="continuationSeparator" w:id="0">
    <w:p w14:paraId="248F336F" w14:textId="77777777" w:rsidR="007928EA" w:rsidRDefault="007928EA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0379" w14:textId="76011309" w:rsidR="0064731D" w:rsidRDefault="0064731D">
    <w:pPr>
      <w:pStyle w:val="Stopka"/>
      <w:jc w:val="right"/>
    </w:pPr>
  </w:p>
  <w:p w14:paraId="314F7EC0" w14:textId="77777777" w:rsidR="004A2C17" w:rsidRDefault="004A2C17" w:rsidP="00A37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08BF" w14:textId="77777777" w:rsidR="007928EA" w:rsidRDefault="007928EA" w:rsidP="00A37CF4">
      <w:r>
        <w:separator/>
      </w:r>
    </w:p>
  </w:footnote>
  <w:footnote w:type="continuationSeparator" w:id="0">
    <w:p w14:paraId="552E3701" w14:textId="77777777" w:rsidR="007928EA" w:rsidRDefault="007928EA" w:rsidP="00A3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EC8"/>
    <w:multiLevelType w:val="hybridMultilevel"/>
    <w:tmpl w:val="FD647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2911"/>
    <w:multiLevelType w:val="hybridMultilevel"/>
    <w:tmpl w:val="3D9050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C140E"/>
    <w:multiLevelType w:val="hybridMultilevel"/>
    <w:tmpl w:val="4B54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16D1B"/>
    <w:multiLevelType w:val="hybridMultilevel"/>
    <w:tmpl w:val="9C948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A727B"/>
    <w:rsid w:val="000B0752"/>
    <w:rsid w:val="000B49EE"/>
    <w:rsid w:val="000C2845"/>
    <w:rsid w:val="000C5F69"/>
    <w:rsid w:val="000D1B85"/>
    <w:rsid w:val="000E454C"/>
    <w:rsid w:val="000F44B5"/>
    <w:rsid w:val="000F5CF8"/>
    <w:rsid w:val="00127B27"/>
    <w:rsid w:val="00136CE3"/>
    <w:rsid w:val="0014292F"/>
    <w:rsid w:val="0015447D"/>
    <w:rsid w:val="00156AD9"/>
    <w:rsid w:val="0015729C"/>
    <w:rsid w:val="0017187F"/>
    <w:rsid w:val="00177800"/>
    <w:rsid w:val="001928BE"/>
    <w:rsid w:val="00193DE8"/>
    <w:rsid w:val="001A1AF9"/>
    <w:rsid w:val="001C4479"/>
    <w:rsid w:val="001C54C7"/>
    <w:rsid w:val="001F49DE"/>
    <w:rsid w:val="00200529"/>
    <w:rsid w:val="002109D8"/>
    <w:rsid w:val="00216FAD"/>
    <w:rsid w:val="00217619"/>
    <w:rsid w:val="0022545B"/>
    <w:rsid w:val="002318A7"/>
    <w:rsid w:val="00231EEE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A0E31"/>
    <w:rsid w:val="002A13D8"/>
    <w:rsid w:val="002A72E8"/>
    <w:rsid w:val="002B0B36"/>
    <w:rsid w:val="002B58DA"/>
    <w:rsid w:val="002C3DFE"/>
    <w:rsid w:val="002C6F41"/>
    <w:rsid w:val="002D2FED"/>
    <w:rsid w:val="002E0E00"/>
    <w:rsid w:val="00300717"/>
    <w:rsid w:val="003222C2"/>
    <w:rsid w:val="00354A17"/>
    <w:rsid w:val="00354F1C"/>
    <w:rsid w:val="00356C9E"/>
    <w:rsid w:val="0036577B"/>
    <w:rsid w:val="003665DB"/>
    <w:rsid w:val="003704CB"/>
    <w:rsid w:val="00380C0E"/>
    <w:rsid w:val="003B6BF2"/>
    <w:rsid w:val="003C5B06"/>
    <w:rsid w:val="003C7CC5"/>
    <w:rsid w:val="003D0635"/>
    <w:rsid w:val="003D6E8E"/>
    <w:rsid w:val="003E0C23"/>
    <w:rsid w:val="003E2BAC"/>
    <w:rsid w:val="003E3E46"/>
    <w:rsid w:val="003E4F64"/>
    <w:rsid w:val="003F5CEE"/>
    <w:rsid w:val="004043EE"/>
    <w:rsid w:val="0041330F"/>
    <w:rsid w:val="00430DDD"/>
    <w:rsid w:val="004413EE"/>
    <w:rsid w:val="004463D2"/>
    <w:rsid w:val="00451487"/>
    <w:rsid w:val="00454314"/>
    <w:rsid w:val="004A2C17"/>
    <w:rsid w:val="004A654E"/>
    <w:rsid w:val="004B5240"/>
    <w:rsid w:val="004B620E"/>
    <w:rsid w:val="004C24D1"/>
    <w:rsid w:val="004C5292"/>
    <w:rsid w:val="004D0BF7"/>
    <w:rsid w:val="004D158A"/>
    <w:rsid w:val="004D2087"/>
    <w:rsid w:val="004D5BE2"/>
    <w:rsid w:val="004E4F4C"/>
    <w:rsid w:val="004F5CB6"/>
    <w:rsid w:val="004F7C58"/>
    <w:rsid w:val="00505133"/>
    <w:rsid w:val="00514EB3"/>
    <w:rsid w:val="0052179F"/>
    <w:rsid w:val="00530AB1"/>
    <w:rsid w:val="005336DF"/>
    <w:rsid w:val="005430A4"/>
    <w:rsid w:val="00547691"/>
    <w:rsid w:val="00550769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6F5"/>
    <w:rsid w:val="005D3963"/>
    <w:rsid w:val="005E4A9C"/>
    <w:rsid w:val="005F369F"/>
    <w:rsid w:val="00600F79"/>
    <w:rsid w:val="00602912"/>
    <w:rsid w:val="00604FA9"/>
    <w:rsid w:val="00606AC3"/>
    <w:rsid w:val="00624989"/>
    <w:rsid w:val="006261AB"/>
    <w:rsid w:val="0063380E"/>
    <w:rsid w:val="00635047"/>
    <w:rsid w:val="00641D67"/>
    <w:rsid w:val="00644BE1"/>
    <w:rsid w:val="0064731D"/>
    <w:rsid w:val="00650825"/>
    <w:rsid w:val="00655C02"/>
    <w:rsid w:val="006624DF"/>
    <w:rsid w:val="00680B34"/>
    <w:rsid w:val="006933C5"/>
    <w:rsid w:val="006A255E"/>
    <w:rsid w:val="006B7BA1"/>
    <w:rsid w:val="006C65D1"/>
    <w:rsid w:val="006D36BA"/>
    <w:rsid w:val="006E5B5F"/>
    <w:rsid w:val="006F1CAF"/>
    <w:rsid w:val="006F2516"/>
    <w:rsid w:val="007167D5"/>
    <w:rsid w:val="00722B79"/>
    <w:rsid w:val="0072408A"/>
    <w:rsid w:val="00745A9E"/>
    <w:rsid w:val="00761543"/>
    <w:rsid w:val="00766161"/>
    <w:rsid w:val="00780CF2"/>
    <w:rsid w:val="00784985"/>
    <w:rsid w:val="00786294"/>
    <w:rsid w:val="00791125"/>
    <w:rsid w:val="007928EA"/>
    <w:rsid w:val="007A6E78"/>
    <w:rsid w:val="007B5096"/>
    <w:rsid w:val="007B5142"/>
    <w:rsid w:val="007D1E37"/>
    <w:rsid w:val="007D65F1"/>
    <w:rsid w:val="007F0C73"/>
    <w:rsid w:val="00806810"/>
    <w:rsid w:val="0081034A"/>
    <w:rsid w:val="0081377C"/>
    <w:rsid w:val="00832194"/>
    <w:rsid w:val="00836088"/>
    <w:rsid w:val="00851947"/>
    <w:rsid w:val="00864C6F"/>
    <w:rsid w:val="0087375C"/>
    <w:rsid w:val="008811B8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9003A6"/>
    <w:rsid w:val="00920C06"/>
    <w:rsid w:val="009420ED"/>
    <w:rsid w:val="00944BE1"/>
    <w:rsid w:val="009508C4"/>
    <w:rsid w:val="00952FBA"/>
    <w:rsid w:val="0095406F"/>
    <w:rsid w:val="00970F57"/>
    <w:rsid w:val="009863B7"/>
    <w:rsid w:val="0098743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575F0"/>
    <w:rsid w:val="00A74AB6"/>
    <w:rsid w:val="00A860F3"/>
    <w:rsid w:val="00A90AB3"/>
    <w:rsid w:val="00A94E6C"/>
    <w:rsid w:val="00A954C3"/>
    <w:rsid w:val="00AB4FF8"/>
    <w:rsid w:val="00AD34DB"/>
    <w:rsid w:val="00AD34FD"/>
    <w:rsid w:val="00AE62BF"/>
    <w:rsid w:val="00AF1B5A"/>
    <w:rsid w:val="00AF2FFE"/>
    <w:rsid w:val="00AF54C1"/>
    <w:rsid w:val="00AF788A"/>
    <w:rsid w:val="00AF7C3D"/>
    <w:rsid w:val="00B04068"/>
    <w:rsid w:val="00B05F7C"/>
    <w:rsid w:val="00B1302A"/>
    <w:rsid w:val="00B31A55"/>
    <w:rsid w:val="00B36D37"/>
    <w:rsid w:val="00B45089"/>
    <w:rsid w:val="00B50212"/>
    <w:rsid w:val="00B52E39"/>
    <w:rsid w:val="00B52FE2"/>
    <w:rsid w:val="00B54E72"/>
    <w:rsid w:val="00B66DB9"/>
    <w:rsid w:val="00B74E74"/>
    <w:rsid w:val="00B84492"/>
    <w:rsid w:val="00B854FA"/>
    <w:rsid w:val="00B8643C"/>
    <w:rsid w:val="00B867AB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E25F3"/>
    <w:rsid w:val="00BE4FFF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B51E3"/>
    <w:rsid w:val="00CD27A0"/>
    <w:rsid w:val="00CF7660"/>
    <w:rsid w:val="00D12892"/>
    <w:rsid w:val="00D16C8E"/>
    <w:rsid w:val="00D17B77"/>
    <w:rsid w:val="00D3167D"/>
    <w:rsid w:val="00D32874"/>
    <w:rsid w:val="00D352BE"/>
    <w:rsid w:val="00D42773"/>
    <w:rsid w:val="00D66334"/>
    <w:rsid w:val="00D72A3E"/>
    <w:rsid w:val="00D7382F"/>
    <w:rsid w:val="00D84989"/>
    <w:rsid w:val="00D92329"/>
    <w:rsid w:val="00D9416E"/>
    <w:rsid w:val="00DA4787"/>
    <w:rsid w:val="00DB1A03"/>
    <w:rsid w:val="00DB2885"/>
    <w:rsid w:val="00DC2967"/>
    <w:rsid w:val="00DD16B0"/>
    <w:rsid w:val="00DD74C1"/>
    <w:rsid w:val="00DF08C2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1B64"/>
    <w:rsid w:val="00EE6EC1"/>
    <w:rsid w:val="00EF1FF7"/>
    <w:rsid w:val="00EF3895"/>
    <w:rsid w:val="00F013BF"/>
    <w:rsid w:val="00F02F49"/>
    <w:rsid w:val="00F12FBB"/>
    <w:rsid w:val="00F208BA"/>
    <w:rsid w:val="00F5175F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C3C6D"/>
    <w:rsid w:val="00FC5B89"/>
    <w:rsid w:val="00FC75CC"/>
    <w:rsid w:val="00FC7B2C"/>
    <w:rsid w:val="00FD0B19"/>
    <w:rsid w:val="00FD60CF"/>
    <w:rsid w:val="00FD73E3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F4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34A"/>
    <w:pPr>
      <w:keepNext/>
      <w:spacing w:line="360" w:lineRule="auto"/>
      <w:jc w:val="center"/>
      <w:outlineLvl w:val="0"/>
    </w:pPr>
    <w:rPr>
      <w:b/>
      <w:bCs/>
      <w:color w:val="000000" w:themeColor="text1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4731D"/>
    <w:pPr>
      <w:spacing w:before="480" w:after="480" w:line="276" w:lineRule="auto"/>
      <w:outlineLvl w:val="1"/>
    </w:p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547691"/>
    <w:pPr>
      <w:numPr>
        <w:numId w:val="1"/>
      </w:numPr>
      <w:spacing w:after="120"/>
      <w:ind w:left="357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034A"/>
    <w:rPr>
      <w:rFonts w:ascii="Arial" w:eastAsia="Times New Roman" w:hAnsi="Arial" w:cs="Arial"/>
      <w:b/>
      <w:bCs/>
      <w:color w:val="000000" w:themeColor="tex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B52FE2"/>
    <w:pPr>
      <w:spacing w:before="240" w:after="60"/>
      <w:outlineLvl w:val="0"/>
    </w:pPr>
    <w:rPr>
      <w:rFonts w:ascii="Calibri" w:hAnsi="Calibri"/>
      <w:b/>
      <w:bCs/>
      <w:color w:val="17365D"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2FE2"/>
    <w:rPr>
      <w:rFonts w:ascii="Calibri" w:eastAsia="Times New Roman" w:hAnsi="Calibri" w:cs="Times New Roman"/>
      <w:b/>
      <w:bCs/>
      <w:color w:val="17365D"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4731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7691"/>
    <w:rPr>
      <w:rFonts w:eastAsia="Times New Roman" w:cstheme="minorHAns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C450-65F2-46DA-91DC-6F213B21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103/2022 ws. administrowania stroną internetową Związku</vt:lpstr>
    </vt:vector>
  </TitlesOfParts>
  <Company>Związek Gmin i Powiatów Subregionu Centralnego Województwa Śląskiego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103/2022 ws. administrowania stroną internetową Związku</dc:title>
  <dc:subject/>
  <dc:creator>Związek Subregionu Centralnego</dc:creator>
  <cp:keywords>Zarządzenie, administrowanie, strona internetowa</cp:keywords>
  <dc:description/>
  <cp:lastModifiedBy>Joanna Michoń</cp:lastModifiedBy>
  <cp:revision>3</cp:revision>
  <cp:lastPrinted>2024-01-02T06:32:00Z</cp:lastPrinted>
  <dcterms:created xsi:type="dcterms:W3CDTF">2023-12-29T14:27:00Z</dcterms:created>
  <dcterms:modified xsi:type="dcterms:W3CDTF">2024-01-02T06:36:00Z</dcterms:modified>
</cp:coreProperties>
</file>